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76" w:rsidRDefault="00BA1476" w:rsidP="00D27648">
      <w:pPr>
        <w:ind w:right="-442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1.75pt;margin-top:-63pt;width:612.75pt;height:842.25pt;z-index:251659776">
            <v:imagedata r:id="rId7" o:title=""/>
          </v:shape>
        </w:pict>
      </w:r>
      <w:r>
        <w:t xml:space="preserve">ОБЛАСТНОЕ ГОСУДАРСТВЕННОЕ АВТОНОМНОЕ УЧРЕЖДЕНИЕ </w:t>
      </w:r>
    </w:p>
    <w:p w:rsidR="00BA1476" w:rsidRDefault="00BA1476" w:rsidP="00D27648">
      <w:pPr>
        <w:ind w:right="-442"/>
        <w:jc w:val="center"/>
      </w:pPr>
      <w:r>
        <w:t>ДОПОЛНИТЕЛЬНОГО ОБРАЗОВАНИЯ «ДЕТСКО-ЮНОШЕСКИЙ ЦЕНТР «СОЛНЕЧНЫЙ»</w:t>
      </w:r>
    </w:p>
    <w:p w:rsidR="00BA1476" w:rsidRDefault="00BA1476" w:rsidP="00D27648">
      <w:pPr>
        <w:jc w:val="center"/>
      </w:pPr>
    </w:p>
    <w:tbl>
      <w:tblPr>
        <w:tblpPr w:leftFromText="180" w:rightFromText="180" w:vertAnchor="page" w:horzAnchor="margin" w:tblpY="2755"/>
        <w:tblW w:w="10008" w:type="dxa"/>
        <w:tblLook w:val="00A0" w:firstRow="1" w:lastRow="0" w:firstColumn="1" w:lastColumn="0" w:noHBand="0" w:noVBand="0"/>
      </w:tblPr>
      <w:tblGrid>
        <w:gridCol w:w="4728"/>
        <w:gridCol w:w="5280"/>
      </w:tblGrid>
      <w:tr w:rsidR="00BA1476" w:rsidTr="00D27648">
        <w:trPr>
          <w:trHeight w:val="2878"/>
        </w:trPr>
        <w:tc>
          <w:tcPr>
            <w:tcW w:w="4728" w:type="dxa"/>
          </w:tcPr>
          <w:p w:rsidR="00BA1476" w:rsidRDefault="00BA1476">
            <w:pPr>
              <w:ind w:right="540"/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 xml:space="preserve">РАССМОТРЕНО </w:t>
            </w:r>
          </w:p>
          <w:p w:rsidR="00BA1476" w:rsidRDefault="00BA1476">
            <w:pPr>
              <w:ind w:righ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методического объединения </w:t>
            </w:r>
          </w:p>
          <w:p w:rsidR="00BA1476" w:rsidRDefault="00BA1476">
            <w:pPr>
              <w:ind w:righ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«28»  июня 2019 года</w:t>
            </w:r>
          </w:p>
          <w:p w:rsidR="00BA1476" w:rsidRDefault="00BA1476">
            <w:pPr>
              <w:ind w:right="540"/>
              <w:rPr>
                <w:rFonts w:eastAsia="SimSun"/>
                <w:color w:val="FF0000"/>
                <w:sz w:val="28"/>
                <w:szCs w:val="28"/>
                <w:lang w:val="en-GB" w:eastAsia="zh-CN"/>
              </w:rPr>
            </w:pPr>
            <w:r>
              <w:rPr>
                <w:sz w:val="28"/>
                <w:szCs w:val="28"/>
              </w:rPr>
              <w:t>Протокол № 10</w:t>
            </w:r>
          </w:p>
        </w:tc>
        <w:tc>
          <w:tcPr>
            <w:tcW w:w="5280" w:type="dxa"/>
          </w:tcPr>
          <w:p w:rsidR="00BA1476" w:rsidRDefault="00BA1476">
            <w:pPr>
              <w:jc w:val="right"/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BA1476" w:rsidRDefault="00BA14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ОГАУДО ДЮЦ</w:t>
            </w:r>
          </w:p>
          <w:p w:rsidR="00BA1476" w:rsidRDefault="00BA14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«Солнечный»</w:t>
            </w:r>
          </w:p>
          <w:p w:rsidR="00BA1476" w:rsidRDefault="00BA14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В.Г. Хроменко</w:t>
            </w:r>
          </w:p>
          <w:p w:rsidR="00BA1476" w:rsidRDefault="00BA14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«28» июня 2019 года</w:t>
            </w:r>
          </w:p>
          <w:p w:rsidR="00BA1476" w:rsidRDefault="00BA1476">
            <w:pPr>
              <w:jc w:val="right"/>
              <w:rPr>
                <w:sz w:val="28"/>
                <w:szCs w:val="28"/>
              </w:rPr>
            </w:pPr>
          </w:p>
          <w:p w:rsidR="00BA1476" w:rsidRDefault="00BA1476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</w:tbl>
    <w:p w:rsidR="00BA1476" w:rsidRDefault="00BA1476" w:rsidP="00D27648">
      <w:pPr>
        <w:jc w:val="center"/>
        <w:rPr>
          <w:rFonts w:eastAsia="SimSun"/>
          <w:lang w:eastAsia="zh-CN"/>
        </w:rPr>
      </w:pPr>
    </w:p>
    <w:p w:rsidR="00BA1476" w:rsidRDefault="00BA1476" w:rsidP="00D27648">
      <w:pPr>
        <w:jc w:val="center"/>
      </w:pPr>
    </w:p>
    <w:p w:rsidR="00BA1476" w:rsidRDefault="00BA1476" w:rsidP="00D27648">
      <w:pPr>
        <w:jc w:val="center"/>
        <w:rPr>
          <w:sz w:val="28"/>
          <w:szCs w:val="28"/>
        </w:rPr>
      </w:pPr>
    </w:p>
    <w:p w:rsidR="00BA1476" w:rsidRDefault="00BA1476" w:rsidP="00D276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</w:t>
      </w:r>
    </w:p>
    <w:p w:rsidR="00BA1476" w:rsidRDefault="00BA1476" w:rsidP="00D2764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ОБЩЕРАЗВИВАЮЩАЯ ПРОГРАММА</w:t>
      </w:r>
    </w:p>
    <w:p w:rsidR="00BA1476" w:rsidRDefault="00BA1476" w:rsidP="00D27648">
      <w:pPr>
        <w:jc w:val="center"/>
        <w:rPr>
          <w:b/>
          <w:sz w:val="28"/>
          <w:szCs w:val="28"/>
        </w:rPr>
      </w:pPr>
    </w:p>
    <w:p w:rsidR="00BA1476" w:rsidRDefault="00BA1476" w:rsidP="00D27648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«Спортивный туризм»</w:t>
      </w:r>
    </w:p>
    <w:p w:rsidR="00BA1476" w:rsidRDefault="00BA1476" w:rsidP="00D27648">
      <w:pPr>
        <w:jc w:val="center"/>
        <w:rPr>
          <w:b/>
          <w:sz w:val="28"/>
          <w:szCs w:val="28"/>
        </w:rPr>
      </w:pPr>
    </w:p>
    <w:p w:rsidR="00BA1476" w:rsidRDefault="00BA1476" w:rsidP="00D27648">
      <w:pPr>
        <w:jc w:val="center"/>
        <w:rPr>
          <w:sz w:val="28"/>
          <w:szCs w:val="28"/>
        </w:rPr>
      </w:pPr>
      <w:r>
        <w:rPr>
          <w:sz w:val="28"/>
          <w:szCs w:val="28"/>
        </w:rPr>
        <w:t>Туристско-краеведческое направление</w:t>
      </w:r>
    </w:p>
    <w:p w:rsidR="00BA1476" w:rsidRDefault="00BA1476" w:rsidP="00D27648">
      <w:pPr>
        <w:jc w:val="center"/>
        <w:rPr>
          <w:b/>
          <w:sz w:val="28"/>
          <w:szCs w:val="28"/>
        </w:rPr>
      </w:pPr>
    </w:p>
    <w:p w:rsidR="00BA1476" w:rsidRDefault="00BA1476" w:rsidP="00D2764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обучающихся: 10-18 лет</w:t>
      </w:r>
    </w:p>
    <w:p w:rsidR="00BA1476" w:rsidRDefault="00BA1476" w:rsidP="00D27648">
      <w:pPr>
        <w:tabs>
          <w:tab w:val="left" w:pos="7031"/>
        </w:tabs>
        <w:ind w:right="540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1 года</w:t>
      </w:r>
    </w:p>
    <w:p w:rsidR="00BA1476" w:rsidRDefault="00BA1476" w:rsidP="00D27648">
      <w:pPr>
        <w:tabs>
          <w:tab w:val="left" w:pos="7031"/>
        </w:tabs>
        <w:ind w:right="540"/>
        <w:jc w:val="center"/>
        <w:rPr>
          <w:sz w:val="28"/>
          <w:szCs w:val="28"/>
        </w:rPr>
      </w:pPr>
    </w:p>
    <w:p w:rsidR="00BA1476" w:rsidRDefault="00BA1476" w:rsidP="00D27648">
      <w:pPr>
        <w:tabs>
          <w:tab w:val="left" w:pos="7031"/>
        </w:tabs>
        <w:ind w:right="540"/>
        <w:jc w:val="center"/>
        <w:rPr>
          <w:sz w:val="28"/>
          <w:szCs w:val="28"/>
        </w:rPr>
      </w:pPr>
    </w:p>
    <w:p w:rsidR="00BA1476" w:rsidRDefault="00BA1476" w:rsidP="00D27648">
      <w:pPr>
        <w:tabs>
          <w:tab w:val="left" w:pos="7031"/>
        </w:tabs>
        <w:ind w:right="540"/>
        <w:jc w:val="center"/>
        <w:rPr>
          <w:sz w:val="28"/>
          <w:szCs w:val="28"/>
        </w:rPr>
      </w:pPr>
    </w:p>
    <w:p w:rsidR="00BA1476" w:rsidRDefault="00BA1476" w:rsidP="00D27648">
      <w:pPr>
        <w:jc w:val="right"/>
        <w:rPr>
          <w:sz w:val="28"/>
          <w:szCs w:val="28"/>
        </w:rPr>
      </w:pPr>
    </w:p>
    <w:p w:rsidR="00BA1476" w:rsidRDefault="00BA1476" w:rsidP="00D27648">
      <w:pPr>
        <w:tabs>
          <w:tab w:val="left" w:pos="7031"/>
        </w:tabs>
        <w:ind w:right="-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Педагог дополнительного образования:</w:t>
      </w:r>
    </w:p>
    <w:p w:rsidR="00BA1476" w:rsidRDefault="00BA1476" w:rsidP="00D27648">
      <w:pPr>
        <w:tabs>
          <w:tab w:val="left" w:pos="7031"/>
        </w:tabs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>Воронова Светлана Александровна</w:t>
      </w:r>
    </w:p>
    <w:p w:rsidR="00BA1476" w:rsidRDefault="00BA1476" w:rsidP="00D27648">
      <w:pPr>
        <w:ind w:right="-5"/>
        <w:jc w:val="right"/>
        <w:rPr>
          <w:sz w:val="28"/>
          <w:szCs w:val="28"/>
        </w:rPr>
      </w:pPr>
    </w:p>
    <w:p w:rsidR="00BA1476" w:rsidRDefault="00BA1476" w:rsidP="00D27648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1 год обучения</w:t>
      </w:r>
    </w:p>
    <w:p w:rsidR="00BA1476" w:rsidRDefault="00BA1476" w:rsidP="00D27648">
      <w:pPr>
        <w:ind w:right="-5"/>
        <w:jc w:val="right"/>
        <w:rPr>
          <w:sz w:val="28"/>
          <w:szCs w:val="28"/>
        </w:rPr>
      </w:pPr>
    </w:p>
    <w:p w:rsidR="00BA1476" w:rsidRDefault="00BA1476" w:rsidP="00D27648">
      <w:pPr>
        <w:ind w:right="-5"/>
        <w:jc w:val="right"/>
        <w:rPr>
          <w:sz w:val="28"/>
          <w:szCs w:val="28"/>
        </w:rPr>
      </w:pPr>
    </w:p>
    <w:p w:rsidR="00BA1476" w:rsidRDefault="00BA1476" w:rsidP="00D27648">
      <w:pPr>
        <w:ind w:right="-5"/>
        <w:jc w:val="right"/>
        <w:rPr>
          <w:sz w:val="28"/>
          <w:szCs w:val="28"/>
        </w:rPr>
      </w:pPr>
    </w:p>
    <w:p w:rsidR="00BA1476" w:rsidRDefault="00BA1476" w:rsidP="00D27648">
      <w:pPr>
        <w:ind w:right="-5"/>
        <w:jc w:val="right"/>
        <w:rPr>
          <w:sz w:val="28"/>
          <w:szCs w:val="28"/>
        </w:rPr>
      </w:pPr>
    </w:p>
    <w:p w:rsidR="00BA1476" w:rsidRDefault="00BA1476" w:rsidP="00D27648">
      <w:pPr>
        <w:ind w:right="-5"/>
        <w:jc w:val="right"/>
        <w:rPr>
          <w:sz w:val="28"/>
          <w:szCs w:val="28"/>
        </w:rPr>
      </w:pPr>
    </w:p>
    <w:p w:rsidR="00BA1476" w:rsidRDefault="00BA1476" w:rsidP="00D27648">
      <w:pPr>
        <w:ind w:right="-5"/>
        <w:jc w:val="right"/>
        <w:rPr>
          <w:sz w:val="28"/>
          <w:szCs w:val="28"/>
        </w:rPr>
      </w:pPr>
    </w:p>
    <w:p w:rsidR="00BA1476" w:rsidRDefault="00BA1476" w:rsidP="00D27648">
      <w:pPr>
        <w:ind w:right="-5"/>
        <w:jc w:val="right"/>
        <w:rPr>
          <w:sz w:val="28"/>
          <w:szCs w:val="28"/>
        </w:rPr>
      </w:pPr>
    </w:p>
    <w:p w:rsidR="00BA1476" w:rsidRDefault="00BA1476" w:rsidP="00D27648">
      <w:pPr>
        <w:ind w:right="-5"/>
        <w:jc w:val="right"/>
        <w:rPr>
          <w:sz w:val="28"/>
          <w:szCs w:val="28"/>
        </w:rPr>
      </w:pPr>
    </w:p>
    <w:p w:rsidR="00BA1476" w:rsidRDefault="00BA1476" w:rsidP="00D27648">
      <w:pPr>
        <w:ind w:right="-5"/>
        <w:jc w:val="right"/>
        <w:rPr>
          <w:sz w:val="28"/>
          <w:szCs w:val="28"/>
        </w:rPr>
      </w:pPr>
    </w:p>
    <w:p w:rsidR="00BA1476" w:rsidRDefault="00BA1476" w:rsidP="00D27648">
      <w:pPr>
        <w:ind w:right="-5"/>
        <w:jc w:val="right"/>
        <w:rPr>
          <w:sz w:val="28"/>
          <w:szCs w:val="28"/>
        </w:rPr>
      </w:pPr>
    </w:p>
    <w:p w:rsidR="00BA1476" w:rsidRDefault="00BA1476" w:rsidP="00D2764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Биробиджан</w:t>
      </w:r>
    </w:p>
    <w:p w:rsidR="00BA1476" w:rsidRDefault="00BA1476" w:rsidP="00D276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2019</w:t>
      </w:r>
    </w:p>
    <w:p w:rsidR="00BA1476" w:rsidRDefault="00BA1476" w:rsidP="00D27648">
      <w:pPr>
        <w:pStyle w:val="Style4"/>
        <w:widowControl/>
        <w:rPr>
          <w:rStyle w:val="FontStyle21"/>
          <w:rFonts w:ascii="Times New Roman" w:hAnsi="Times New Roman"/>
          <w:b/>
          <w:i w:val="0"/>
          <w:iCs/>
          <w:sz w:val="28"/>
        </w:rPr>
      </w:pPr>
    </w:p>
    <w:p w:rsidR="00BA1476" w:rsidRPr="00BF23AE" w:rsidRDefault="00BA1476" w:rsidP="00FF4A77">
      <w:pPr>
        <w:pStyle w:val="Heading1"/>
      </w:pPr>
      <w:r w:rsidRPr="00BF23AE">
        <w:t>Содержание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8336"/>
        <w:gridCol w:w="947"/>
      </w:tblGrid>
      <w:tr w:rsidR="00BA1476" w:rsidRPr="00BF23AE" w:rsidTr="00FF4A77">
        <w:trPr>
          <w:trHeight w:val="397"/>
        </w:trPr>
        <w:tc>
          <w:tcPr>
            <w:tcW w:w="8664" w:type="dxa"/>
          </w:tcPr>
          <w:p w:rsidR="00BA1476" w:rsidRPr="00BF23AE" w:rsidRDefault="00BA1476" w:rsidP="00596EF1">
            <w:pPr>
              <w:pStyle w:val="TOC1"/>
            </w:pPr>
            <w:r w:rsidRPr="00BF23AE">
              <w:t>Пояснительная записка</w:t>
            </w:r>
          </w:p>
        </w:tc>
        <w:tc>
          <w:tcPr>
            <w:tcW w:w="972" w:type="dxa"/>
          </w:tcPr>
          <w:p w:rsidR="00BA1476" w:rsidRPr="00BF23AE" w:rsidRDefault="00BA1476" w:rsidP="00596EF1">
            <w:pPr>
              <w:pStyle w:val="TOC1"/>
              <w:jc w:val="center"/>
            </w:pPr>
            <w:r w:rsidRPr="00BF23AE">
              <w:t>3</w:t>
            </w:r>
          </w:p>
        </w:tc>
      </w:tr>
      <w:tr w:rsidR="00BA1476" w:rsidRPr="00BF23AE" w:rsidTr="00FF4A77">
        <w:trPr>
          <w:trHeight w:val="397"/>
        </w:trPr>
        <w:tc>
          <w:tcPr>
            <w:tcW w:w="8664" w:type="dxa"/>
          </w:tcPr>
          <w:p w:rsidR="00BA1476" w:rsidRPr="00BF23AE" w:rsidRDefault="00BA1476" w:rsidP="00FF4A77">
            <w:pPr>
              <w:pStyle w:val="TOC1"/>
            </w:pPr>
            <w:r w:rsidRPr="00BF23AE">
              <w:t>Учебно – тематический  план  программы</w:t>
            </w:r>
          </w:p>
        </w:tc>
        <w:tc>
          <w:tcPr>
            <w:tcW w:w="972" w:type="dxa"/>
          </w:tcPr>
          <w:p w:rsidR="00BA1476" w:rsidRPr="00BF23AE" w:rsidRDefault="00BA1476" w:rsidP="00FC50BA">
            <w:pPr>
              <w:pStyle w:val="TOC1"/>
              <w:jc w:val="center"/>
            </w:pPr>
            <w:r w:rsidRPr="00BF23AE">
              <w:t>10</w:t>
            </w:r>
          </w:p>
        </w:tc>
      </w:tr>
      <w:tr w:rsidR="00BA1476" w:rsidRPr="00BF23AE" w:rsidTr="00FF4A77">
        <w:trPr>
          <w:trHeight w:val="397"/>
        </w:trPr>
        <w:tc>
          <w:tcPr>
            <w:tcW w:w="8664" w:type="dxa"/>
          </w:tcPr>
          <w:p w:rsidR="00BA1476" w:rsidRPr="00BF23AE" w:rsidRDefault="00BA1476" w:rsidP="00FF4A77">
            <w:pPr>
              <w:pStyle w:val="TOC1"/>
            </w:pPr>
            <w:r w:rsidRPr="00BF23AE">
              <w:t xml:space="preserve">Содержание программы </w:t>
            </w:r>
          </w:p>
        </w:tc>
        <w:tc>
          <w:tcPr>
            <w:tcW w:w="972" w:type="dxa"/>
          </w:tcPr>
          <w:p w:rsidR="00BA1476" w:rsidRPr="00BF23AE" w:rsidRDefault="00BA1476" w:rsidP="00596EF1">
            <w:pPr>
              <w:pStyle w:val="TOC1"/>
              <w:jc w:val="center"/>
            </w:pPr>
            <w:r w:rsidRPr="00BF23AE">
              <w:t>13</w:t>
            </w:r>
          </w:p>
        </w:tc>
      </w:tr>
      <w:tr w:rsidR="00BA1476" w:rsidRPr="00BF23AE" w:rsidTr="00FF4A77">
        <w:trPr>
          <w:trHeight w:val="397"/>
        </w:trPr>
        <w:tc>
          <w:tcPr>
            <w:tcW w:w="8664" w:type="dxa"/>
          </w:tcPr>
          <w:p w:rsidR="00BA1476" w:rsidRPr="00BF23AE" w:rsidRDefault="00BA1476" w:rsidP="00FF4A77">
            <w:pPr>
              <w:pStyle w:val="TOC1"/>
            </w:pPr>
            <w:r w:rsidRPr="00BF23AE">
              <w:t>Знания и умения после освоения программы</w:t>
            </w:r>
          </w:p>
        </w:tc>
        <w:tc>
          <w:tcPr>
            <w:tcW w:w="972" w:type="dxa"/>
          </w:tcPr>
          <w:p w:rsidR="00BA1476" w:rsidRPr="00BF23AE" w:rsidRDefault="00BA1476" w:rsidP="00FC50BA">
            <w:pPr>
              <w:pStyle w:val="TOC1"/>
              <w:jc w:val="center"/>
            </w:pPr>
            <w:r w:rsidRPr="00BF23AE">
              <w:t>18</w:t>
            </w:r>
          </w:p>
        </w:tc>
      </w:tr>
      <w:tr w:rsidR="00BA1476" w:rsidRPr="00BF23AE" w:rsidTr="00FF4A77">
        <w:trPr>
          <w:trHeight w:val="397"/>
        </w:trPr>
        <w:tc>
          <w:tcPr>
            <w:tcW w:w="8664" w:type="dxa"/>
          </w:tcPr>
          <w:p w:rsidR="00BA1476" w:rsidRPr="00BF23AE" w:rsidRDefault="00BA1476" w:rsidP="00596EF1">
            <w:pPr>
              <w:jc w:val="both"/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Методическое, материально-техническое  обеспечение программы</w:t>
            </w:r>
          </w:p>
        </w:tc>
        <w:tc>
          <w:tcPr>
            <w:tcW w:w="972" w:type="dxa"/>
          </w:tcPr>
          <w:p w:rsidR="00BA1476" w:rsidRPr="00BF23AE" w:rsidRDefault="00BA1476" w:rsidP="00596EF1">
            <w:pPr>
              <w:pStyle w:val="TOC1"/>
              <w:jc w:val="center"/>
            </w:pPr>
            <w:r w:rsidRPr="00BF23AE">
              <w:t>22</w:t>
            </w:r>
          </w:p>
        </w:tc>
      </w:tr>
      <w:tr w:rsidR="00BA1476" w:rsidRPr="00BF23AE" w:rsidTr="00FF4A77">
        <w:trPr>
          <w:trHeight w:val="397"/>
        </w:trPr>
        <w:tc>
          <w:tcPr>
            <w:tcW w:w="8664" w:type="dxa"/>
          </w:tcPr>
          <w:p w:rsidR="00BA1476" w:rsidRPr="00BF23AE" w:rsidRDefault="00BA1476" w:rsidP="00596EF1">
            <w:pPr>
              <w:pStyle w:val="TOC1"/>
            </w:pPr>
            <w:r w:rsidRPr="00BF23AE">
              <w:rPr>
                <w:rFonts w:ascii="BannikovaAP" w:hAnsi="BannikovaAP" w:cs="BannikovaAP"/>
                <w:color w:val="000000"/>
                <w:lang w:eastAsia="ko-KR"/>
              </w:rPr>
              <w:t>Список литературы, использованной при написании программы</w:t>
            </w:r>
          </w:p>
        </w:tc>
        <w:tc>
          <w:tcPr>
            <w:tcW w:w="972" w:type="dxa"/>
          </w:tcPr>
          <w:p w:rsidR="00BA1476" w:rsidRPr="00BF23AE" w:rsidRDefault="00BA1476" w:rsidP="00596EF1">
            <w:pPr>
              <w:pStyle w:val="TOC1"/>
              <w:jc w:val="center"/>
            </w:pPr>
            <w:r w:rsidRPr="00BF23AE">
              <w:t>26</w:t>
            </w:r>
          </w:p>
        </w:tc>
      </w:tr>
      <w:tr w:rsidR="00BA1476" w:rsidRPr="00BF23AE" w:rsidTr="00FF4A77">
        <w:trPr>
          <w:trHeight w:val="397"/>
        </w:trPr>
        <w:tc>
          <w:tcPr>
            <w:tcW w:w="8664" w:type="dxa"/>
          </w:tcPr>
          <w:p w:rsidR="00BA1476" w:rsidRPr="00BF23AE" w:rsidRDefault="00BA1476" w:rsidP="00596EF1">
            <w:pPr>
              <w:pStyle w:val="TOC1"/>
            </w:pPr>
            <w:r w:rsidRPr="00BF23AE">
              <w:rPr>
                <w:rFonts w:ascii="BannikovaAP" w:hAnsi="BannikovaAP" w:cs="BannikovaAP"/>
                <w:color w:val="000000"/>
                <w:lang w:eastAsia="ko-KR"/>
              </w:rPr>
              <w:t>Список литературы, рекомендованной педагогам</w:t>
            </w:r>
          </w:p>
        </w:tc>
        <w:tc>
          <w:tcPr>
            <w:tcW w:w="972" w:type="dxa"/>
          </w:tcPr>
          <w:p w:rsidR="00BA1476" w:rsidRPr="00BF23AE" w:rsidRDefault="00BA1476" w:rsidP="00596EF1">
            <w:pPr>
              <w:pStyle w:val="TOC1"/>
              <w:jc w:val="center"/>
            </w:pPr>
            <w:r w:rsidRPr="00BF23AE">
              <w:t>27</w:t>
            </w:r>
          </w:p>
        </w:tc>
      </w:tr>
      <w:tr w:rsidR="00BA1476" w:rsidRPr="00BF23AE" w:rsidTr="00FF4A77">
        <w:trPr>
          <w:trHeight w:val="397"/>
        </w:trPr>
        <w:tc>
          <w:tcPr>
            <w:tcW w:w="8664" w:type="dxa"/>
          </w:tcPr>
          <w:p w:rsidR="00BA1476" w:rsidRPr="00BF23AE" w:rsidRDefault="00BA1476" w:rsidP="00596EF1">
            <w:pPr>
              <w:pStyle w:val="TOC1"/>
            </w:pPr>
            <w:r w:rsidRPr="00BF23AE">
              <w:rPr>
                <w:rFonts w:ascii="BannikovaAP" w:hAnsi="BannikovaAP" w:cs="BannikovaAP"/>
                <w:color w:val="000000"/>
                <w:lang w:eastAsia="ko-KR"/>
              </w:rPr>
              <w:t>Список литературы, рекомендованной обучающимся</w:t>
            </w:r>
          </w:p>
        </w:tc>
        <w:tc>
          <w:tcPr>
            <w:tcW w:w="972" w:type="dxa"/>
          </w:tcPr>
          <w:p w:rsidR="00BA1476" w:rsidRPr="00BF23AE" w:rsidRDefault="00BA1476" w:rsidP="00596EF1">
            <w:pPr>
              <w:pStyle w:val="TOC1"/>
              <w:jc w:val="center"/>
            </w:pPr>
            <w:r w:rsidRPr="00BF23AE">
              <w:t>29</w:t>
            </w:r>
          </w:p>
        </w:tc>
      </w:tr>
    </w:tbl>
    <w:p w:rsidR="00BA1476" w:rsidRPr="00BF23AE" w:rsidRDefault="00BA1476" w:rsidP="00FF4A77">
      <w:pPr>
        <w:shd w:val="clear" w:color="auto" w:fill="FFFFFF"/>
        <w:tabs>
          <w:tab w:val="left" w:pos="720"/>
        </w:tabs>
        <w:ind w:left="14" w:firstLine="720"/>
        <w:jc w:val="center"/>
        <w:rPr>
          <w:sz w:val="28"/>
          <w:szCs w:val="28"/>
        </w:rPr>
      </w:pP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left="14" w:firstLine="720"/>
        <w:jc w:val="center"/>
        <w:rPr>
          <w:sz w:val="28"/>
          <w:szCs w:val="28"/>
        </w:rPr>
      </w:pP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left="14" w:firstLine="720"/>
        <w:jc w:val="center"/>
        <w:rPr>
          <w:sz w:val="28"/>
          <w:szCs w:val="28"/>
        </w:rPr>
      </w:pP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left="14" w:firstLine="720"/>
        <w:jc w:val="center"/>
        <w:rPr>
          <w:sz w:val="28"/>
          <w:szCs w:val="28"/>
        </w:rPr>
      </w:pPr>
    </w:p>
    <w:p w:rsidR="00BA1476" w:rsidRPr="00BF23AE" w:rsidRDefault="00BA1476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 w:rsidRPr="00BF23AE">
        <w:rPr>
          <w:sz w:val="28"/>
          <w:szCs w:val="28"/>
        </w:rPr>
        <w:br w:type="page"/>
      </w: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left="14" w:firstLine="720"/>
        <w:jc w:val="center"/>
        <w:rPr>
          <w:b/>
          <w:sz w:val="28"/>
          <w:szCs w:val="28"/>
        </w:rPr>
      </w:pPr>
      <w:r w:rsidRPr="00BF23AE">
        <w:rPr>
          <w:b/>
          <w:sz w:val="28"/>
          <w:szCs w:val="28"/>
        </w:rPr>
        <w:t>Пояснительная записка</w:t>
      </w:r>
    </w:p>
    <w:p w:rsidR="00BA1476" w:rsidRPr="00BF23AE" w:rsidRDefault="00BA1476" w:rsidP="00FF4A77">
      <w:pPr>
        <w:shd w:val="clear" w:color="auto" w:fill="FFFFFF"/>
        <w:ind w:right="48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Программа «Спортивный туризм, дистанции пешеходные» - авторская, имеет физкультурно-спортивную направленность с элементами туристско - краеведческой и предусматривает знакомство обучающихся с разделом спортивного туризма – дистанциями пешеходными,  элементами спортивного ориентирования, походной деятельностью.</w:t>
      </w: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 xml:space="preserve"> Туризм как один из популярных видов отдыха является важным фактором оздоровления человека, повышения его творческой ак</w:t>
      </w:r>
      <w:r w:rsidRPr="00BF23AE">
        <w:rPr>
          <w:sz w:val="28"/>
          <w:szCs w:val="28"/>
        </w:rPr>
        <w:softHyphen/>
        <w:t xml:space="preserve">тивности. </w:t>
      </w: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Детско-юношеский туризм в России – это массовое движение учащихся. История за многие годы на</w:t>
      </w:r>
      <w:r w:rsidRPr="00BF23AE">
        <w:rPr>
          <w:sz w:val="28"/>
          <w:szCs w:val="28"/>
        </w:rPr>
        <w:softHyphen/>
        <w:t>копила опыт, позволяющий эффективно использовать различные формы туристско-краеведческой деятельности с целью развития интеллекта, укрепления здоровья, развития коммуникативных способностей учащихся. Туристские слеты и соревнования предоставляют детям возможность сво</w:t>
      </w:r>
      <w:r w:rsidRPr="00BF23AE">
        <w:rPr>
          <w:sz w:val="28"/>
          <w:szCs w:val="28"/>
        </w:rPr>
        <w:softHyphen/>
        <w:t>бодного общения со сверстниками, приобретению навыков самостоятельной деятельности, способствуют изучению Родины.</w:t>
      </w:r>
    </w:p>
    <w:p w:rsidR="00BA1476" w:rsidRPr="00BF23AE" w:rsidRDefault="00BA1476" w:rsidP="00FF4A77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BF23AE">
        <w:rPr>
          <w:sz w:val="28"/>
        </w:rPr>
        <w:t xml:space="preserve">         </w:t>
      </w:r>
      <w:r w:rsidRPr="00BF23AE">
        <w:rPr>
          <w:sz w:val="28"/>
          <w:szCs w:val="28"/>
        </w:rPr>
        <w:t>В 1993 году спортивный туризм выделил из своей среды новое явление – соревнования по туристскому многоборью, которые постепенно трансформировались в новый вид туристско-спортивной деятельности.</w:t>
      </w: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С развитием туристского многоборья в силу специфичности содержания этой деятельности возникла потребность в программно-методическом обеспечении воспитательно-образовательного процесса, отборе эффективных технологий и процессов подготовки спортсменов и команд туристского многоборья, и вместе с тем гармоничного развития личности учащегося.</w:t>
      </w: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 xml:space="preserve">В 2009 году спортивный туризм разделили на два направления: дисциплина «маршрут» и «дистанции». Название дисциплины  «туристское многоборье» было изменено на дисциплину «дистанции – пешеходные». В результате возникла необходимость разработки новой качественной образовательной программы «Спортивный туризм, дистанции пешеходные». </w:t>
      </w:r>
    </w:p>
    <w:p w:rsidR="00BA1476" w:rsidRPr="00BF23AE" w:rsidRDefault="00BA1476" w:rsidP="00FF4A77">
      <w:pPr>
        <w:pStyle w:val="Heading5"/>
        <w:spacing w:line="240" w:lineRule="auto"/>
      </w:pPr>
      <w:r w:rsidRPr="00BF23AE">
        <w:t>Актуальность программы в том, что это попытка предложить обширный курс  обучения в области спортивного туризма.</w:t>
      </w: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Новизна программы в том, что она направлена на адаптацию ребенка к процессам, протекающим в современном обществе, его социализацию в условиях современной жизни; дает профориентационные знания по профессии спасатель, пожарный, промальпинист, работник МЧС, инженер по технике безопасности, что может стать определяющим в выборе обучающимся своей будущей профессии. Программа позволяет заниматься туризмом, как видом спорта и способствовать достижению высоких результатов. Юношей программа подготавливает к службе в рядах вооруженных сил России.</w:t>
      </w: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В целях более углубленной спортивной подготовки, воспитанники показывающие в процессе занятий по программе высокие спортивные результаты имеют возможность углубленно заниматься спортивным туризмом по программе «Спортивный туризм, дистанции пешеходные, как вид спорта».</w:t>
      </w: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Программа предназначена для тренеров-преподавателей, педагогов допол</w:t>
      </w:r>
      <w:r w:rsidRPr="00BF23AE">
        <w:rPr>
          <w:sz w:val="28"/>
          <w:szCs w:val="28"/>
        </w:rPr>
        <w:softHyphen/>
        <w:t>нительного образования, преподавателей профильных классов (спасателей, каде</w:t>
      </w:r>
      <w:r w:rsidRPr="00BF23AE">
        <w:rPr>
          <w:sz w:val="28"/>
          <w:szCs w:val="28"/>
        </w:rPr>
        <w:softHyphen/>
        <w:t>тов, туристов), имеющих необходимую педагогическую и туристско-спортивную подготовку (начальная туристская подготовка, опыт участия в степенных походах).</w:t>
      </w: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При составлении программы учтены следующие разделы: специальная подготовка (спортивный туризм, дистанции пешеходные), подготовка к походу (туристский быт), спортивное ориентиро</w:t>
      </w:r>
      <w:r w:rsidRPr="00BF23AE">
        <w:rPr>
          <w:sz w:val="28"/>
          <w:szCs w:val="28"/>
        </w:rPr>
        <w:softHyphen/>
        <w:t>вание, общая физическая подготовка. Использовались материалы программ «Спортивное ориентирование»</w:t>
      </w:r>
      <w:r w:rsidRPr="00BF23AE">
        <w:rPr>
          <w:color w:val="000000"/>
          <w:spacing w:val="3"/>
          <w:sz w:val="28"/>
          <w:szCs w:val="28"/>
        </w:rPr>
        <w:t xml:space="preserve"> (автор Воронов Ю.С,  Константинов Ю.С.).</w:t>
      </w:r>
      <w:r w:rsidRPr="00BF23AE">
        <w:rPr>
          <w:sz w:val="28"/>
          <w:szCs w:val="28"/>
        </w:rPr>
        <w:t>, «Пешеходный туризм» (автор Ткачёв Г.С.).</w:t>
      </w:r>
    </w:p>
    <w:p w:rsidR="00BA1476" w:rsidRPr="00BF23AE" w:rsidRDefault="00BA1476" w:rsidP="00FF4A77">
      <w:pPr>
        <w:ind w:left="14" w:firstLine="720"/>
        <w:jc w:val="center"/>
        <w:rPr>
          <w:sz w:val="28"/>
          <w:szCs w:val="28"/>
        </w:rPr>
      </w:pPr>
    </w:p>
    <w:p w:rsidR="00BA1476" w:rsidRPr="00BF23AE" w:rsidRDefault="00BA1476" w:rsidP="00FF4A77">
      <w:pPr>
        <w:ind w:left="14" w:firstLine="720"/>
        <w:jc w:val="center"/>
        <w:rPr>
          <w:b/>
          <w:sz w:val="28"/>
          <w:szCs w:val="28"/>
        </w:rPr>
      </w:pPr>
      <w:r w:rsidRPr="00BF23AE">
        <w:rPr>
          <w:b/>
          <w:sz w:val="28"/>
          <w:szCs w:val="28"/>
        </w:rPr>
        <w:t>Цель и задачи</w:t>
      </w:r>
    </w:p>
    <w:p w:rsidR="00BA1476" w:rsidRPr="00BF23AE" w:rsidRDefault="00BA1476" w:rsidP="00FF4A77">
      <w:pPr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Целью данной программы является создание условий для обучения, воспитания, развития и оздоровления обучающихся, в процессе занятий спортивным туризмом, и достижение высоких результатов в спортивном туризме.</w:t>
      </w:r>
    </w:p>
    <w:p w:rsidR="00BA1476" w:rsidRPr="00BF23AE" w:rsidRDefault="00BA1476" w:rsidP="00FF4A77">
      <w:pPr>
        <w:shd w:val="clear" w:color="auto" w:fill="FFFFFF"/>
        <w:tabs>
          <w:tab w:val="left" w:pos="720"/>
        </w:tabs>
        <w:spacing w:before="10"/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Данная цель, прежде всего, отражает то, что в туристской деятельности должны интегрироваться такие основные аспекты воспитания, как нравственный, трудовой, физический, патриотический.</w:t>
      </w: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Программа направлена на решения следующих задач:</w:t>
      </w:r>
    </w:p>
    <w:p w:rsidR="00BA1476" w:rsidRPr="00BF23AE" w:rsidRDefault="00BA1476" w:rsidP="00FF4A77">
      <w:pPr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 xml:space="preserve">При этом предполагается решение следующих основных </w:t>
      </w:r>
      <w:r w:rsidRPr="00BF23AE">
        <w:rPr>
          <w:b/>
          <w:sz w:val="28"/>
          <w:szCs w:val="28"/>
        </w:rPr>
        <w:t>задач</w:t>
      </w:r>
      <w:r w:rsidRPr="00BF23AE">
        <w:rPr>
          <w:sz w:val="28"/>
          <w:szCs w:val="28"/>
        </w:rPr>
        <w:t xml:space="preserve">: </w:t>
      </w:r>
    </w:p>
    <w:p w:rsidR="00BA1476" w:rsidRPr="00BF23AE" w:rsidRDefault="00BA1476" w:rsidP="00FF4A77">
      <w:pPr>
        <w:ind w:firstLine="720"/>
        <w:jc w:val="both"/>
        <w:rPr>
          <w:b/>
          <w:sz w:val="28"/>
          <w:szCs w:val="28"/>
          <w:u w:val="single"/>
        </w:rPr>
      </w:pPr>
      <w:r w:rsidRPr="00BF23AE">
        <w:rPr>
          <w:b/>
          <w:sz w:val="28"/>
          <w:szCs w:val="28"/>
          <w:u w:val="single"/>
        </w:rPr>
        <w:t>предметные:</w:t>
      </w:r>
    </w:p>
    <w:p w:rsidR="00BA1476" w:rsidRPr="00BF23AE" w:rsidRDefault="00BA1476" w:rsidP="00FF4A77">
      <w:pPr>
        <w:ind w:firstLine="720"/>
        <w:rPr>
          <w:b/>
          <w:sz w:val="28"/>
          <w:szCs w:val="28"/>
          <w:u w:val="single"/>
        </w:rPr>
      </w:pPr>
      <w:r w:rsidRPr="00BF23AE">
        <w:rPr>
          <w:sz w:val="28"/>
          <w:szCs w:val="28"/>
        </w:rPr>
        <w:t>- развитие технического и тактического мастерства участников соревнований по спортивному туризму,  спортивному ориентированию, поисково-спасательным работам;</w:t>
      </w:r>
    </w:p>
    <w:p w:rsidR="00BA1476" w:rsidRPr="00BF23AE" w:rsidRDefault="00BA1476" w:rsidP="00FF4A77">
      <w:pPr>
        <w:shd w:val="clear" w:color="auto" w:fill="FFFFFF"/>
        <w:tabs>
          <w:tab w:val="left" w:pos="720"/>
          <w:tab w:val="left" w:pos="912"/>
        </w:tabs>
        <w:spacing w:before="24"/>
        <w:ind w:left="734"/>
        <w:rPr>
          <w:sz w:val="28"/>
          <w:szCs w:val="28"/>
        </w:rPr>
      </w:pPr>
      <w:r w:rsidRPr="00BF23AE">
        <w:rPr>
          <w:sz w:val="28"/>
          <w:szCs w:val="28"/>
        </w:rPr>
        <w:t>- обучение обеспечению безопасности в спортивных туристских походах и соревнованиях;</w:t>
      </w:r>
    </w:p>
    <w:p w:rsidR="00BA1476" w:rsidRPr="00BF23AE" w:rsidRDefault="00BA1476" w:rsidP="00FF4A77">
      <w:pPr>
        <w:shd w:val="clear" w:color="auto" w:fill="FFFFFF"/>
        <w:tabs>
          <w:tab w:val="left" w:pos="720"/>
          <w:tab w:val="left" w:pos="912"/>
        </w:tabs>
        <w:spacing w:before="24"/>
        <w:ind w:left="734"/>
        <w:rPr>
          <w:sz w:val="28"/>
          <w:szCs w:val="28"/>
        </w:rPr>
      </w:pPr>
      <w:r w:rsidRPr="00BF23AE">
        <w:rPr>
          <w:sz w:val="28"/>
          <w:szCs w:val="28"/>
        </w:rPr>
        <w:t>- обучение практическим навыкам спортивного туризма.</w:t>
      </w:r>
    </w:p>
    <w:p w:rsidR="00BA1476" w:rsidRPr="00BF23AE" w:rsidRDefault="00BA1476" w:rsidP="00FF4A77">
      <w:pPr>
        <w:ind w:firstLine="720"/>
        <w:jc w:val="both"/>
        <w:rPr>
          <w:b/>
          <w:sz w:val="28"/>
          <w:szCs w:val="28"/>
          <w:u w:val="single"/>
        </w:rPr>
      </w:pPr>
      <w:r w:rsidRPr="00BF23AE">
        <w:rPr>
          <w:b/>
          <w:sz w:val="28"/>
          <w:szCs w:val="28"/>
          <w:u w:val="single"/>
        </w:rPr>
        <w:t>метапредметные:</w:t>
      </w:r>
    </w:p>
    <w:p w:rsidR="00BA1476" w:rsidRPr="00BF23AE" w:rsidRDefault="00BA1476" w:rsidP="00FF4A77">
      <w:pPr>
        <w:widowControl/>
        <w:autoSpaceDE/>
        <w:autoSpaceDN/>
        <w:adjustRightInd/>
        <w:ind w:left="993"/>
        <w:rPr>
          <w:sz w:val="28"/>
          <w:szCs w:val="28"/>
        </w:rPr>
      </w:pPr>
      <w:r w:rsidRPr="00BF23AE">
        <w:rPr>
          <w:sz w:val="28"/>
          <w:szCs w:val="28"/>
        </w:rPr>
        <w:t xml:space="preserve">- развить коммуникативные умения и навыки, обеспечивающие совместную деятельность в группе, микрогруппе; </w:t>
      </w:r>
    </w:p>
    <w:p w:rsidR="00BA1476" w:rsidRPr="00BF23AE" w:rsidRDefault="00BA1476" w:rsidP="00FF4A77">
      <w:pPr>
        <w:widowControl/>
        <w:autoSpaceDE/>
        <w:autoSpaceDN/>
        <w:adjustRightInd/>
        <w:ind w:left="993"/>
        <w:rPr>
          <w:sz w:val="28"/>
          <w:szCs w:val="28"/>
        </w:rPr>
      </w:pPr>
      <w:r w:rsidRPr="00BF23AE">
        <w:rPr>
          <w:sz w:val="28"/>
          <w:szCs w:val="28"/>
        </w:rPr>
        <w:t>- обучение жизненно важным умениям и навыкам, необходимым для выживания в экстремальных условиях;</w:t>
      </w:r>
    </w:p>
    <w:p w:rsidR="00BA1476" w:rsidRPr="00BF23AE" w:rsidRDefault="00BA1476" w:rsidP="00FF4A77">
      <w:pPr>
        <w:ind w:firstLine="720"/>
        <w:jc w:val="both"/>
        <w:rPr>
          <w:b/>
          <w:sz w:val="28"/>
          <w:szCs w:val="28"/>
          <w:u w:val="single"/>
        </w:rPr>
      </w:pPr>
    </w:p>
    <w:p w:rsidR="00BA1476" w:rsidRPr="00BF23AE" w:rsidRDefault="00BA1476" w:rsidP="00FF4A77">
      <w:pPr>
        <w:ind w:firstLine="720"/>
        <w:jc w:val="both"/>
        <w:rPr>
          <w:b/>
          <w:sz w:val="28"/>
          <w:szCs w:val="28"/>
          <w:u w:val="single"/>
        </w:rPr>
      </w:pPr>
      <w:r w:rsidRPr="00BF23AE">
        <w:rPr>
          <w:b/>
          <w:sz w:val="28"/>
          <w:szCs w:val="28"/>
          <w:u w:val="single"/>
        </w:rPr>
        <w:t>личностные:</w:t>
      </w:r>
    </w:p>
    <w:p w:rsidR="00BA1476" w:rsidRPr="00BF23AE" w:rsidRDefault="00BA1476" w:rsidP="00FF4A77">
      <w:pPr>
        <w:shd w:val="clear" w:color="auto" w:fill="FFFFFF"/>
        <w:tabs>
          <w:tab w:val="left" w:pos="720"/>
          <w:tab w:val="left" w:pos="912"/>
        </w:tabs>
        <w:spacing w:before="14"/>
        <w:ind w:left="993"/>
        <w:rPr>
          <w:sz w:val="28"/>
          <w:szCs w:val="28"/>
        </w:rPr>
      </w:pPr>
      <w:r w:rsidRPr="00BF23AE">
        <w:rPr>
          <w:sz w:val="28"/>
          <w:szCs w:val="28"/>
        </w:rPr>
        <w:t>- воспитание волевых качеств: целеустремленности, настойчивости и инициативы, ответственности, товарищества и взаимовыручки;</w:t>
      </w:r>
    </w:p>
    <w:p w:rsidR="00BA1476" w:rsidRPr="00BF23AE" w:rsidRDefault="00BA1476" w:rsidP="00FF4A77">
      <w:pPr>
        <w:shd w:val="clear" w:color="auto" w:fill="FFFFFF"/>
        <w:tabs>
          <w:tab w:val="left" w:pos="720"/>
          <w:tab w:val="left" w:pos="912"/>
        </w:tabs>
        <w:spacing w:before="29"/>
        <w:ind w:left="993"/>
        <w:rPr>
          <w:sz w:val="28"/>
          <w:szCs w:val="28"/>
        </w:rPr>
      </w:pPr>
      <w:r w:rsidRPr="00BF23AE">
        <w:rPr>
          <w:sz w:val="28"/>
          <w:szCs w:val="28"/>
        </w:rPr>
        <w:t>- создание условий для формирования у обучающихся устойчивого интереса к систематическим занятиям спортивным туризмом;</w:t>
      </w:r>
    </w:p>
    <w:p w:rsidR="00BA1476" w:rsidRPr="00BF23AE" w:rsidRDefault="00BA1476" w:rsidP="00FF4A77">
      <w:pPr>
        <w:shd w:val="clear" w:color="auto" w:fill="FFFFFF"/>
        <w:tabs>
          <w:tab w:val="left" w:pos="720"/>
          <w:tab w:val="left" w:pos="912"/>
        </w:tabs>
        <w:spacing w:before="24"/>
        <w:ind w:left="993"/>
        <w:rPr>
          <w:sz w:val="28"/>
          <w:szCs w:val="28"/>
        </w:rPr>
      </w:pPr>
      <w:r w:rsidRPr="00BF23AE">
        <w:rPr>
          <w:sz w:val="28"/>
          <w:szCs w:val="28"/>
        </w:rPr>
        <w:t>- социального и профессионального самоопределения, творческой самореализации личности;</w:t>
      </w:r>
    </w:p>
    <w:p w:rsidR="00BA1476" w:rsidRPr="00BF23AE" w:rsidRDefault="00BA1476" w:rsidP="00FF4A77">
      <w:pPr>
        <w:shd w:val="clear" w:color="auto" w:fill="FFFFFF"/>
        <w:tabs>
          <w:tab w:val="left" w:pos="720"/>
          <w:tab w:val="left" w:pos="912"/>
        </w:tabs>
        <w:spacing w:before="34"/>
        <w:ind w:left="993"/>
        <w:rPr>
          <w:sz w:val="28"/>
          <w:szCs w:val="28"/>
        </w:rPr>
      </w:pPr>
      <w:r w:rsidRPr="00BF23AE">
        <w:rPr>
          <w:sz w:val="28"/>
          <w:szCs w:val="28"/>
        </w:rPr>
        <w:t>- формирование бережного отношения к природе.</w:t>
      </w: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</w:p>
    <w:p w:rsidR="00BA1476" w:rsidRPr="00BF23AE" w:rsidRDefault="00BA1476" w:rsidP="00FF4A77">
      <w:pPr>
        <w:shd w:val="clear" w:color="auto" w:fill="FFFFFF"/>
        <w:tabs>
          <w:tab w:val="left" w:pos="540"/>
          <w:tab w:val="left" w:pos="720"/>
        </w:tabs>
        <w:spacing w:before="34"/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Особое внимание необходимо уделять вопросам обеспечения безопасности и предупреждения травматизма при изучении каждой темы, при проведении каждого занятия, тренировки, старта, мероприятия.</w:t>
      </w: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Задачами программы является учить обучающихся:</w:t>
      </w:r>
    </w:p>
    <w:p w:rsidR="00BA1476" w:rsidRPr="00BF23AE" w:rsidRDefault="00BA1476" w:rsidP="00FF4A77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4"/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надевать страховочную систему, вязать узлы, бухтовать веревки, преодолевать естественные и искусственные  препятствия, лично преодолевать этапы 1-2 классов дистанций: спуск, подъем по склону, траверс склона по перилам, переправа по бревну, навесная переправа, переправа по параллельным перилам, маятниковая переправа, заболоченный участок;</w:t>
      </w:r>
    </w:p>
    <w:p w:rsidR="00BA1476" w:rsidRPr="00BF23AE" w:rsidRDefault="00BA1476" w:rsidP="00FF4A77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0"/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правилам прохождения этапов дистанции спортивному туризму в дисциплине дистанция – пешеходная, применять штрафные баллы за неправильные действия на этапах спортивному туризму в дисциплине дистанция – пешеходная, подбирать личное и групповое снаряжение для двухдневного похода, пользоваться туристским снаряжением, разжигать костры, ставить палатки, укладывать рюкзак, упаковывать и транспортировать продукты, составлять меню;</w:t>
      </w:r>
    </w:p>
    <w:p w:rsidR="00BA1476" w:rsidRPr="00BF23AE" w:rsidRDefault="00BA1476" w:rsidP="00FF4A77">
      <w:pPr>
        <w:numPr>
          <w:ilvl w:val="0"/>
          <w:numId w:val="2"/>
        </w:numPr>
        <w:shd w:val="clear" w:color="auto" w:fill="FFFFFF"/>
        <w:tabs>
          <w:tab w:val="left" w:pos="720"/>
          <w:tab w:val="left" w:pos="900"/>
        </w:tabs>
        <w:spacing w:before="10"/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комплектовать походную аптечку, уметь применять лекарственные препараты содержащиеся в аптечке по назначению; основам гигиены туриста;</w:t>
      </w:r>
    </w:p>
    <w:p w:rsidR="00BA1476" w:rsidRPr="00BF23AE" w:rsidRDefault="00BA1476" w:rsidP="00FF4A77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9"/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мерам безопасности во время участия в походах, соревнованиях, полигонных занятиях;</w:t>
      </w:r>
    </w:p>
    <w:p w:rsidR="00BA1476" w:rsidRPr="00BF23AE" w:rsidRDefault="00BA1476" w:rsidP="00FF4A77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4"/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подвижным и спортивным играм;</w:t>
      </w:r>
    </w:p>
    <w:p w:rsidR="00BA1476" w:rsidRPr="00BF23AE" w:rsidRDefault="00BA1476" w:rsidP="00FF4A77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5"/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различать стороны горизонта, ориентироваться по природным признакам, различать условные знаки спортивных и топографических карт, измерять расстояние шагами, работать с компасом;</w:t>
      </w:r>
    </w:p>
    <w:p w:rsidR="00BA1476" w:rsidRPr="00BF23AE" w:rsidRDefault="00BA1476" w:rsidP="00FF4A77">
      <w:pPr>
        <w:shd w:val="clear" w:color="auto" w:fill="FFFFFF"/>
        <w:tabs>
          <w:tab w:val="left" w:pos="720"/>
          <w:tab w:val="left" w:pos="912"/>
        </w:tabs>
        <w:spacing w:before="10"/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- развивать физические навыки детей, укреплять здоровье, содействовать правильному физическому развитию воспитанников;</w:t>
      </w:r>
    </w:p>
    <w:p w:rsidR="00BA1476" w:rsidRPr="00BF23AE" w:rsidRDefault="00BA1476" w:rsidP="00FF4A77">
      <w:pPr>
        <w:shd w:val="clear" w:color="auto" w:fill="FFFFFF"/>
        <w:tabs>
          <w:tab w:val="left" w:pos="720"/>
          <w:tab w:val="left" w:pos="974"/>
        </w:tabs>
        <w:spacing w:before="5"/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- воспитывать волевые качества: целеустремленность, настойчивость и инициативу, ответственность. Воспитывать чувство бережного отношения к природе и соблюдения экологических требований.</w:t>
      </w: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left="11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- методике преодоления естественных препятствий согласно регламенту соревнований по спортивному туризму в дисциплине дистанция – пешеходная;</w:t>
      </w: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left="11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- закреплять на практике технические приемы наведения различных переправ, техники и тактики командной работы на этапах 1-2 классов дистанций соревнований по спортивному туризму в дисциплине дистанция – пешеходная, совместно с педагогом анализировать итоги соревнований, находить ошибки в технических и тактических приёмах и исправлять их;</w:t>
      </w: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left="11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 xml:space="preserve"> - составлять график движения 2-3 дневных походов, заполнять маршрутную документацию, читать карту, овладевать тактическими приемами спортивного наведения, навыкам движения по азимуту, знать и соблюдать правила техники безопасности при работе на технических этапах  дистанций соревнований, походах.</w:t>
      </w:r>
    </w:p>
    <w:p w:rsidR="00BA1476" w:rsidRPr="00BF23AE" w:rsidRDefault="00BA1476" w:rsidP="00FF4A77">
      <w:pPr>
        <w:shd w:val="clear" w:color="auto" w:fill="FFFFFF"/>
        <w:tabs>
          <w:tab w:val="left" w:pos="720"/>
          <w:tab w:val="left" w:pos="912"/>
        </w:tabs>
        <w:spacing w:before="10"/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- развивать физические навыки детей, укреплять здоровье, содействовать правильному физическому развитию воспитанников;</w:t>
      </w:r>
    </w:p>
    <w:p w:rsidR="00BA1476" w:rsidRPr="00BF23AE" w:rsidRDefault="00BA1476" w:rsidP="00FF4A77">
      <w:pPr>
        <w:shd w:val="clear" w:color="auto" w:fill="FFFFFF"/>
        <w:tabs>
          <w:tab w:val="left" w:pos="720"/>
          <w:tab w:val="left" w:pos="974"/>
        </w:tabs>
        <w:spacing w:before="5"/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- воспитывать волевые качества: целеустремленность, настойчивость и инициативу, ответственность. Воспитывать чувство бережного отношения к природе и соблюдения экологических требований.</w:t>
      </w:r>
    </w:p>
    <w:p w:rsidR="00BA1476" w:rsidRPr="00BF23AE" w:rsidRDefault="00BA1476" w:rsidP="00FF4A77">
      <w:pPr>
        <w:numPr>
          <w:ilvl w:val="0"/>
          <w:numId w:val="4"/>
        </w:numPr>
        <w:shd w:val="clear" w:color="auto" w:fill="FFFFFF"/>
        <w:tabs>
          <w:tab w:val="left" w:pos="720"/>
          <w:tab w:val="left" w:pos="9706"/>
        </w:tabs>
        <w:spacing w:before="10"/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совершенствовать скоростные навыки завязывания узлов, личного и командного прохождения этапов 2 - 4 классов дистанций спортивного туризма в дисциплине дистанция - пешеходная, самостоятельной работе по организации командного прохождения   технических этапов, самостоятельно планировать тактику прохождения дистанции, изготавливать носилки;</w:t>
      </w:r>
    </w:p>
    <w:p w:rsidR="00BA1476" w:rsidRPr="00BF23AE" w:rsidRDefault="00BA1476" w:rsidP="00FF4A77">
      <w:pPr>
        <w:shd w:val="clear" w:color="auto" w:fill="FFFFFF"/>
        <w:tabs>
          <w:tab w:val="left" w:pos="720"/>
          <w:tab w:val="left" w:pos="9725"/>
        </w:tabs>
        <w:spacing w:before="5"/>
        <w:ind w:left="14"/>
        <w:jc w:val="both"/>
        <w:rPr>
          <w:sz w:val="28"/>
          <w:szCs w:val="28"/>
        </w:rPr>
      </w:pPr>
      <w:r w:rsidRPr="00BF23AE">
        <w:rPr>
          <w:sz w:val="28"/>
          <w:szCs w:val="28"/>
        </w:rPr>
        <w:t xml:space="preserve">          -  навыкам организации и подготовки к степенным походам, самостоятельно организовывать туристский бивак, самостоятельной отработке технических и тактических приемов спортивного ориентирования;</w:t>
      </w:r>
    </w:p>
    <w:p w:rsidR="00BA1476" w:rsidRPr="00BF23AE" w:rsidRDefault="00BA1476" w:rsidP="00FF4A77">
      <w:pPr>
        <w:numPr>
          <w:ilvl w:val="0"/>
          <w:numId w:val="4"/>
        </w:numPr>
        <w:shd w:val="clear" w:color="auto" w:fill="FFFFFF"/>
        <w:tabs>
          <w:tab w:val="left" w:pos="720"/>
          <w:tab w:val="left" w:pos="9725"/>
        </w:tabs>
        <w:spacing w:before="24"/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обеспечивать безопасность при работе на технических этапах дистанций соревнований, в походах.</w:t>
      </w:r>
    </w:p>
    <w:p w:rsidR="00BA1476" w:rsidRPr="00BF23AE" w:rsidRDefault="00BA1476" w:rsidP="00FF4A77">
      <w:pPr>
        <w:shd w:val="clear" w:color="auto" w:fill="FFFFFF"/>
        <w:tabs>
          <w:tab w:val="left" w:pos="720"/>
          <w:tab w:val="left" w:pos="912"/>
        </w:tabs>
        <w:spacing w:before="10"/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- развивать физические навыки детей, укреплять здоровье, содействовать правильному физическому развитию воспитанников;</w:t>
      </w:r>
    </w:p>
    <w:p w:rsidR="00BA1476" w:rsidRPr="00BF23AE" w:rsidRDefault="00BA1476" w:rsidP="00FF4A77">
      <w:pPr>
        <w:shd w:val="clear" w:color="auto" w:fill="FFFFFF"/>
        <w:tabs>
          <w:tab w:val="left" w:pos="720"/>
          <w:tab w:val="left" w:pos="974"/>
        </w:tabs>
        <w:spacing w:before="5"/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Воспитывать волевые качества: целеустремленность, настойчивость и инициативу, ответственность. Воспитывать чувство бережного отношения к природе и соблюдения экологических требований.</w:t>
      </w: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firstLine="720"/>
        <w:jc w:val="center"/>
        <w:rPr>
          <w:bCs/>
          <w:sz w:val="28"/>
          <w:szCs w:val="28"/>
        </w:rPr>
      </w:pP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firstLine="720"/>
        <w:jc w:val="center"/>
        <w:rPr>
          <w:b/>
          <w:bCs/>
          <w:sz w:val="28"/>
          <w:szCs w:val="28"/>
        </w:rPr>
      </w:pPr>
      <w:r w:rsidRPr="00BF23AE">
        <w:rPr>
          <w:b/>
          <w:bCs/>
          <w:sz w:val="28"/>
          <w:szCs w:val="28"/>
        </w:rPr>
        <w:t>Сроки реализации программы – продолжительность образовательного процесса, наличие этапов, уровней освоения программы.</w:t>
      </w: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Программа рассчитана и реализуется в соответствии с уставом ОГАУДО ДЮЦ «Солнечный» г. Биробиджана на 1 год обучения. Время обучения составляет</w:t>
      </w:r>
      <w:r>
        <w:rPr>
          <w:sz w:val="28"/>
          <w:szCs w:val="28"/>
        </w:rPr>
        <w:t xml:space="preserve"> – 360 часов</w:t>
      </w:r>
      <w:r w:rsidRPr="00BF23AE">
        <w:rPr>
          <w:sz w:val="28"/>
          <w:szCs w:val="28"/>
        </w:rPr>
        <w:t xml:space="preserve"> за год (9 часов в неделю).</w:t>
      </w:r>
      <w:r>
        <w:rPr>
          <w:sz w:val="28"/>
          <w:szCs w:val="28"/>
        </w:rPr>
        <w:t xml:space="preserve"> Занятия будут проводиться в спортивном зале ОГАУДО ДЮЦ «Солнечный», на полигоне парк культуры и отдыха</w:t>
      </w: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 xml:space="preserve">Программа разработана в соответствии с уставом ОГАУДО ДЮЦ «Солнечный» г. Биробиджана для учащихся 3-11 классов, студентов ВУЗов и ССУЗов. </w:t>
      </w: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Рекомен</w:t>
      </w:r>
      <w:r w:rsidRPr="00BF23AE">
        <w:rPr>
          <w:sz w:val="28"/>
          <w:szCs w:val="28"/>
        </w:rPr>
        <w:softHyphen/>
        <w:t>дуемый минимальный состав группы - не менее  15 человек. Принимаются все желающие без предварительного отбора, не имеющие медицинских противопоказаний к занятиям спортом.</w:t>
      </w:r>
    </w:p>
    <w:p w:rsidR="00BA1476" w:rsidRPr="00BF23AE" w:rsidRDefault="00BA1476" w:rsidP="002C1953">
      <w:pPr>
        <w:ind w:firstLine="142"/>
        <w:jc w:val="both"/>
        <w:rPr>
          <w:sz w:val="28"/>
          <w:szCs w:val="28"/>
        </w:rPr>
      </w:pPr>
      <w:r w:rsidRPr="00BF23AE">
        <w:rPr>
          <w:sz w:val="28"/>
          <w:szCs w:val="28"/>
        </w:rPr>
        <w:t xml:space="preserve">  </w:t>
      </w:r>
      <w:r w:rsidRPr="00BF23AE">
        <w:rPr>
          <w:sz w:val="28"/>
          <w:szCs w:val="28"/>
        </w:rPr>
        <w:tab/>
        <w:t xml:space="preserve">Программой предполагаются 7-8 часов учебных занятий еженедельно. 1-2 часа отводится на массовые мероприятия на местности. </w:t>
      </w: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При составлении программы автор руководствовался следующими принципами:</w:t>
      </w:r>
    </w:p>
    <w:p w:rsidR="00BA1476" w:rsidRPr="00BF23AE" w:rsidRDefault="00BA1476" w:rsidP="00FF4A77">
      <w:pPr>
        <w:pStyle w:val="a0"/>
      </w:pPr>
      <w:r w:rsidRPr="00BF23AE">
        <w:t xml:space="preserve">- </w:t>
      </w:r>
      <w:r w:rsidRPr="00BF23AE">
        <w:rPr>
          <w:b w:val="0"/>
        </w:rPr>
        <w:t>Научности. Единая система деятельности педагога и обучающихся в объединении управляется целями и задачами воспитания. Дидактический принцип научности осуществляется в планировании туристско-краеведческой работы, в системном подходе к ней. Учет современных достижений в области психологии, педагогики, социологии. Программа интегрирует школьные дисциплины ОБЖ, физики, физкультуры, математики, географии, биологии и др. в постоянные разделы программы.</w:t>
      </w: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 xml:space="preserve">- В основу деятельности объединения постоянного состава положен принцип последовательности, постепенности и систематичности. Составные части педагогической системы взаимосвязаны и образуют целостное единство. </w:t>
      </w: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- Принцип коллективизма. Имеет особое значение в воспитании обучающихся. Полноценная работа объединения невозможна без реализации в нем этого принципа. Только сплоченный туристский коллектив способен пройти сложный маршрут и выполнить поставленные задачи без травм и несчастных случаев.</w:t>
      </w: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При реализации данной программы применяются разнообразные формы и методы работы.</w:t>
      </w: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left="14" w:firstLine="720"/>
        <w:jc w:val="both"/>
        <w:rPr>
          <w:b/>
          <w:sz w:val="28"/>
          <w:szCs w:val="28"/>
        </w:rPr>
      </w:pPr>
      <w:r w:rsidRPr="00BF23AE">
        <w:rPr>
          <w:b/>
          <w:sz w:val="28"/>
          <w:szCs w:val="28"/>
        </w:rPr>
        <w:t>Методы:</w:t>
      </w:r>
    </w:p>
    <w:p w:rsidR="00BA1476" w:rsidRPr="00BF23AE" w:rsidRDefault="00BA1476" w:rsidP="00FF4A77">
      <w:pPr>
        <w:shd w:val="clear" w:color="auto" w:fill="FFFFFF"/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1. Словесные методы: рассказ, беседа, работа с книгой, дискуссия, лекция.</w:t>
      </w: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2. Наглядные методы: использование оборудования спортивного зала ОГАУДО ДЮЦ «Солнечный»; просмотр фотографий, видеофильмов, картин, схем, плакатов, рисунков, макетов.</w:t>
      </w: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3. Практические методы: спортивные тренировки, полигоны, со</w:t>
      </w:r>
      <w:r w:rsidRPr="00BF23AE">
        <w:rPr>
          <w:sz w:val="28"/>
          <w:szCs w:val="28"/>
        </w:rPr>
        <w:softHyphen/>
        <w:t>ревнования, походы, зачетные занятия. Для эффективного усвоения учебного материала практическую деятельность следует проводить на местности в форме соревнований, походов, сборов.</w:t>
      </w: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4. Методы контроля: теоретические и практические зачёты, тестирование.</w:t>
      </w: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b/>
          <w:sz w:val="28"/>
          <w:szCs w:val="28"/>
        </w:rPr>
        <w:t>Формы</w:t>
      </w:r>
      <w:r w:rsidRPr="00BF23AE">
        <w:rPr>
          <w:sz w:val="28"/>
          <w:szCs w:val="28"/>
        </w:rPr>
        <w:t xml:space="preserve"> занятий применяемые в работе по реализации программы:</w:t>
      </w:r>
    </w:p>
    <w:p w:rsidR="00BA1476" w:rsidRPr="00BF23AE" w:rsidRDefault="00BA1476" w:rsidP="00FF4A77">
      <w:pPr>
        <w:numPr>
          <w:ilvl w:val="0"/>
          <w:numId w:val="7"/>
        </w:num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практические занятия</w:t>
      </w:r>
    </w:p>
    <w:p w:rsidR="00BA1476" w:rsidRPr="00BF23AE" w:rsidRDefault="00BA1476" w:rsidP="00FF4A77">
      <w:pPr>
        <w:numPr>
          <w:ilvl w:val="0"/>
          <w:numId w:val="7"/>
        </w:num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беседы</w:t>
      </w:r>
    </w:p>
    <w:p w:rsidR="00BA1476" w:rsidRPr="00BF23AE" w:rsidRDefault="00BA1476" w:rsidP="00FF4A77">
      <w:pPr>
        <w:numPr>
          <w:ilvl w:val="0"/>
          <w:numId w:val="7"/>
        </w:num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экскурсии</w:t>
      </w:r>
    </w:p>
    <w:p w:rsidR="00BA1476" w:rsidRPr="00BF23AE" w:rsidRDefault="00BA1476" w:rsidP="00FF4A77">
      <w:pPr>
        <w:numPr>
          <w:ilvl w:val="0"/>
          <w:numId w:val="7"/>
        </w:num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игровые программы</w:t>
      </w:r>
    </w:p>
    <w:p w:rsidR="00BA1476" w:rsidRPr="00BF23AE" w:rsidRDefault="00BA1476" w:rsidP="00FF4A77">
      <w:pPr>
        <w:numPr>
          <w:ilvl w:val="0"/>
          <w:numId w:val="7"/>
        </w:num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 xml:space="preserve">спортивные тренировки </w:t>
      </w:r>
    </w:p>
    <w:p w:rsidR="00BA1476" w:rsidRPr="00BF23AE" w:rsidRDefault="00BA1476" w:rsidP="00FF4A77">
      <w:pPr>
        <w:numPr>
          <w:ilvl w:val="0"/>
          <w:numId w:val="7"/>
        </w:num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 xml:space="preserve">полигоны </w:t>
      </w:r>
    </w:p>
    <w:p w:rsidR="00BA1476" w:rsidRPr="00BF23AE" w:rsidRDefault="00BA1476" w:rsidP="00FF4A77">
      <w:pPr>
        <w:numPr>
          <w:ilvl w:val="0"/>
          <w:numId w:val="7"/>
        </w:num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со</w:t>
      </w:r>
      <w:r w:rsidRPr="00BF23AE">
        <w:rPr>
          <w:sz w:val="28"/>
          <w:szCs w:val="28"/>
        </w:rPr>
        <w:softHyphen/>
        <w:t xml:space="preserve">ревнования </w:t>
      </w:r>
    </w:p>
    <w:p w:rsidR="00BA1476" w:rsidRPr="00BF23AE" w:rsidRDefault="00BA1476" w:rsidP="00FF4A77">
      <w:pPr>
        <w:numPr>
          <w:ilvl w:val="0"/>
          <w:numId w:val="7"/>
        </w:num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походы</w:t>
      </w:r>
    </w:p>
    <w:p w:rsidR="00BA1476" w:rsidRPr="00BF23AE" w:rsidRDefault="00BA1476" w:rsidP="00596EF1">
      <w:pPr>
        <w:numPr>
          <w:ilvl w:val="0"/>
          <w:numId w:val="7"/>
        </w:num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зачётные заняти</w:t>
      </w:r>
    </w:p>
    <w:p w:rsidR="00BA1476" w:rsidRPr="00BF23AE" w:rsidRDefault="00BA1476" w:rsidP="005C710F">
      <w:pPr>
        <w:shd w:val="clear" w:color="auto" w:fill="FFFFFF"/>
        <w:tabs>
          <w:tab w:val="left" w:pos="720"/>
        </w:tabs>
        <w:ind w:left="14"/>
        <w:jc w:val="both"/>
        <w:rPr>
          <w:sz w:val="28"/>
          <w:szCs w:val="28"/>
        </w:rPr>
      </w:pPr>
      <w:r w:rsidRPr="00BF23AE">
        <w:rPr>
          <w:sz w:val="28"/>
          <w:szCs w:val="28"/>
        </w:rPr>
        <w:tab/>
      </w:r>
    </w:p>
    <w:p w:rsidR="00BA1476" w:rsidRPr="00BF23AE" w:rsidRDefault="00BA1476" w:rsidP="005C710F">
      <w:pPr>
        <w:shd w:val="clear" w:color="auto" w:fill="FFFFFF"/>
        <w:tabs>
          <w:tab w:val="left" w:pos="720"/>
        </w:tabs>
        <w:ind w:left="14"/>
        <w:jc w:val="both"/>
        <w:rPr>
          <w:sz w:val="28"/>
          <w:szCs w:val="28"/>
        </w:rPr>
      </w:pPr>
      <w:r w:rsidRPr="00BF23AE">
        <w:rPr>
          <w:sz w:val="28"/>
          <w:szCs w:val="28"/>
        </w:rPr>
        <w:tab/>
        <w:t>Годовой цикл предусматривает организацию и проведение зачетного соревнования по спортивному туризму, участие в соревнованиях различного уровня, подготовка к которым должна осуществляться в течение всего года.</w:t>
      </w:r>
    </w:p>
    <w:p w:rsidR="00BA1476" w:rsidRPr="00BF23AE" w:rsidRDefault="00BA1476" w:rsidP="00FF4A77">
      <w:pPr>
        <w:ind w:firstLine="720"/>
        <w:jc w:val="both"/>
        <w:rPr>
          <w:b/>
          <w:sz w:val="28"/>
          <w:szCs w:val="28"/>
        </w:rPr>
      </w:pPr>
      <w:r w:rsidRPr="00BF23AE">
        <w:rPr>
          <w:b/>
          <w:sz w:val="28"/>
          <w:szCs w:val="28"/>
        </w:rPr>
        <w:t>Формы контроля</w:t>
      </w:r>
    </w:p>
    <w:p w:rsidR="00BA1476" w:rsidRPr="00BF23AE" w:rsidRDefault="00BA1476" w:rsidP="00FF4A77">
      <w:pPr>
        <w:ind w:firstLine="720"/>
        <w:jc w:val="both"/>
        <w:rPr>
          <w:b/>
          <w:sz w:val="28"/>
          <w:szCs w:val="28"/>
        </w:rPr>
      </w:pPr>
      <w:r w:rsidRPr="00BF23AE">
        <w:rPr>
          <w:sz w:val="28"/>
          <w:szCs w:val="28"/>
        </w:rPr>
        <w:t>По итогам реализации программы предусмотрено проведение различных форм контроля:</w:t>
      </w:r>
    </w:p>
    <w:p w:rsidR="00BA1476" w:rsidRPr="00BF23AE" w:rsidRDefault="00BA1476" w:rsidP="00FF4A7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Т</w:t>
      </w:r>
      <w:r w:rsidRPr="00BF23AE">
        <w:rPr>
          <w:bCs/>
          <w:iCs/>
          <w:sz w:val="28"/>
          <w:szCs w:val="28"/>
        </w:rPr>
        <w:t>екущий контроль</w:t>
      </w:r>
      <w:r w:rsidRPr="00BF23AE">
        <w:rPr>
          <w:sz w:val="28"/>
          <w:szCs w:val="28"/>
        </w:rPr>
        <w:t xml:space="preserve"> (оценка усвоения изучаемого материала, физической подготовленности) осуществляется педагогом в форме наблюдения, опроса, практических и тестовых заданий. Проводится на протяжении всего учебного года. В процессе текущего контроля проверяются теоретические знания (тестирование, знание правил по спортивному туризму) и практические (итоги участия в соревнованиях и); </w:t>
      </w:r>
    </w:p>
    <w:p w:rsidR="00BA1476" w:rsidRPr="00BF23AE" w:rsidRDefault="00BA1476" w:rsidP="00FF4A77">
      <w:pPr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П</w:t>
      </w:r>
      <w:r w:rsidRPr="00BF23AE">
        <w:rPr>
          <w:bCs/>
          <w:iCs/>
          <w:sz w:val="28"/>
          <w:szCs w:val="28"/>
        </w:rPr>
        <w:t>ромежуточный контроль</w:t>
      </w:r>
      <w:r w:rsidRPr="00BF23AE">
        <w:rPr>
          <w:sz w:val="28"/>
          <w:szCs w:val="28"/>
        </w:rPr>
        <w:t xml:space="preserve"> (за подготовленностью и функциональным состоянием обучающихся) проводится один раз в полугодие в форме тестирования, участия в соревнованиях и выполнение спортивных разрядов в течение года обучения. В конце каждого года обучения воспитанники должны выполнять требования контрольных нормативов, а также показывать соответствующие году обучения результаты в соревнованиях и выполнение спортивных разрядов. Оценка получаемых результатов проверяется тестированием; </w:t>
      </w:r>
    </w:p>
    <w:p w:rsidR="00BA1476" w:rsidRPr="00BF23AE" w:rsidRDefault="00BA1476" w:rsidP="00FF4A77">
      <w:pPr>
        <w:shd w:val="clear" w:color="auto" w:fill="FFFFFF"/>
        <w:ind w:left="24" w:right="2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По окончании реализации программы проводиться итоговая аттестация по теоретическим знаниям (тестирование, знание правил по спортивному туризму) и практическим умениям (итоги участия в соревнованиях и выполнению спортивных разрядов в течение всего срока обучения).</w:t>
      </w:r>
    </w:p>
    <w:p w:rsidR="00BA1476" w:rsidRPr="00BF23AE" w:rsidRDefault="00BA1476" w:rsidP="00FF4A77">
      <w:pPr>
        <w:shd w:val="clear" w:color="auto" w:fill="FFFFFF"/>
        <w:ind w:left="24" w:right="2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По итогам завершения обучения воспитанники получают сертификат о прохождении обучения по программе и разрядные книжки с отметками о присвоенных спортивных разрядов.</w:t>
      </w:r>
    </w:p>
    <w:p w:rsidR="00BA1476" w:rsidRPr="00BF23AE" w:rsidRDefault="00BA1476" w:rsidP="00FF4A77">
      <w:pPr>
        <w:shd w:val="clear" w:color="auto" w:fill="FFFFFF"/>
        <w:ind w:left="24" w:right="2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 xml:space="preserve">Оценочные материалы по годам обучения </w:t>
      </w:r>
    </w:p>
    <w:p w:rsidR="00BA1476" w:rsidRPr="00BF23AE" w:rsidRDefault="00BA1476" w:rsidP="00FF4A77">
      <w:pPr>
        <w:pStyle w:val="a0"/>
      </w:pPr>
      <w:r w:rsidRPr="00BF23AE">
        <w:t>Ожидаемые  результаты реализации программы и способы определения результативности.</w:t>
      </w:r>
    </w:p>
    <w:p w:rsidR="00BA1476" w:rsidRPr="00BF23AE" w:rsidRDefault="00BA1476" w:rsidP="00FF4A77">
      <w:pPr>
        <w:pStyle w:val="a0"/>
        <w:rPr>
          <w:b w:val="0"/>
        </w:rPr>
      </w:pPr>
      <w:r w:rsidRPr="00BF23AE">
        <w:rPr>
          <w:b w:val="0"/>
        </w:rPr>
        <w:t>По итогам обучения не менее 10% от занимающихся в объединении должны выполнить 2-юношеский разряд по спортивному туризму; 40% - 3-юношеский разряд по спортивному туризму. 50 % обучающихся старше 14 лет, должны выполнить нормы 3 спортивного разряда по спортивному туризму.</w:t>
      </w: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Основной формой подведения итогов реализации дополнительной образовательной программы являются соревнования,  по результатам участия в  которых оценивается овладение воспитанниками детского объединения знаниями, умениями и навыками, приобретёнными в процессе занятий по данной программе.</w:t>
      </w:r>
    </w:p>
    <w:p w:rsidR="00BA1476" w:rsidRPr="00BF23AE" w:rsidRDefault="00BA1476" w:rsidP="00FF4A77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</w:p>
    <w:p w:rsidR="00BA1476" w:rsidRPr="00BF23AE" w:rsidRDefault="00BA1476" w:rsidP="00FF4A77">
      <w:pPr>
        <w:pStyle w:val="Heading1"/>
      </w:pPr>
      <w:bookmarkStart w:id="0" w:name="_Toc64260047"/>
      <w:r w:rsidRPr="00BF23AE">
        <w:t>Учебно – тематический  план  объединения</w:t>
      </w:r>
      <w:bookmarkEnd w:id="0"/>
      <w:r w:rsidRPr="00BF23AE">
        <w:t xml:space="preserve">  «Спортивный туризм, дистанции пешеходные»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3828"/>
        <w:gridCol w:w="709"/>
        <w:gridCol w:w="567"/>
        <w:gridCol w:w="708"/>
        <w:gridCol w:w="2127"/>
        <w:gridCol w:w="2268"/>
      </w:tblGrid>
      <w:tr w:rsidR="00BA1476" w:rsidRPr="00BF23AE" w:rsidTr="00596EF1">
        <w:trPr>
          <w:cantSplit/>
          <w:trHeight w:val="1365"/>
        </w:trPr>
        <w:tc>
          <w:tcPr>
            <w:tcW w:w="75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709" w:type="dxa"/>
            <w:textDirection w:val="btLr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теория</w:t>
            </w:r>
          </w:p>
        </w:tc>
        <w:tc>
          <w:tcPr>
            <w:tcW w:w="708" w:type="dxa"/>
            <w:textDirection w:val="btLr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практика</w:t>
            </w:r>
          </w:p>
        </w:tc>
        <w:tc>
          <w:tcPr>
            <w:tcW w:w="2127" w:type="dxa"/>
          </w:tcPr>
          <w:p w:rsidR="00BA1476" w:rsidRPr="00BF23AE" w:rsidRDefault="00BA1476" w:rsidP="00596EF1">
            <w:pPr>
              <w:jc w:val="center"/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2268" w:type="dxa"/>
          </w:tcPr>
          <w:p w:rsidR="00BA1476" w:rsidRPr="00BF23AE" w:rsidRDefault="00BA1476" w:rsidP="00596EF1">
            <w:pPr>
              <w:jc w:val="center"/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Методическое и дидактическое оснащение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ВВЕДЕНИЕ.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Входной</w:t>
            </w:r>
          </w:p>
        </w:tc>
        <w:tc>
          <w:tcPr>
            <w:tcW w:w="2268" w:type="dxa"/>
          </w:tcPr>
          <w:p w:rsidR="00BA1476" w:rsidRPr="00BF23AE" w:rsidRDefault="00BA1476" w:rsidP="00596EF1"/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1.1.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Информация о работе кружка, техника безопасности, анкетирование.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A1476" w:rsidRPr="00BF23AE" w:rsidRDefault="00BA1476" w:rsidP="00596EF1">
            <w:pPr>
              <w:rPr>
                <w:b/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Входной</w:t>
            </w:r>
          </w:p>
        </w:tc>
        <w:tc>
          <w:tcPr>
            <w:tcW w:w="2268" w:type="dxa"/>
          </w:tcPr>
          <w:p w:rsidR="00BA1476" w:rsidRPr="00BF23AE" w:rsidRDefault="00BA1476" w:rsidP="00596EF1">
            <w:pPr>
              <w:rPr>
                <w:b/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 xml:space="preserve">Конспект занятия 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СПЕЦИАЛЬНАЯ ПОДГОТОВКА ПО СПОРТИВНОМУ ТУРИЗМУ.</w:t>
            </w:r>
          </w:p>
        </w:tc>
        <w:tc>
          <w:tcPr>
            <w:tcW w:w="709" w:type="dxa"/>
          </w:tcPr>
          <w:p w:rsidR="00BA1476" w:rsidRPr="00BF23AE" w:rsidRDefault="00BA1476" w:rsidP="00FD279A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61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BA1476" w:rsidRPr="00BF23AE" w:rsidRDefault="00BA1476" w:rsidP="00FD279A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54</w:t>
            </w:r>
          </w:p>
        </w:tc>
        <w:tc>
          <w:tcPr>
            <w:tcW w:w="212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b/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BA1476" w:rsidRPr="00BF23AE" w:rsidRDefault="00BA1476" w:rsidP="00596EF1"/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2.1.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Специальное  личное  снаряжение.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Зачёт</w:t>
            </w:r>
          </w:p>
        </w:tc>
        <w:tc>
          <w:tcPr>
            <w:tcW w:w="2268" w:type="dxa"/>
          </w:tcPr>
          <w:p w:rsidR="00BA1476" w:rsidRPr="00BF23AE" w:rsidRDefault="00BA1476" w:rsidP="00596EF1">
            <w:r w:rsidRPr="00BF23AE">
              <w:rPr>
                <w:sz w:val="28"/>
                <w:szCs w:val="28"/>
              </w:rPr>
              <w:t>Конспект занятия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2.2.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Узлы.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Тестирование, зачёт</w:t>
            </w:r>
          </w:p>
        </w:tc>
        <w:tc>
          <w:tcPr>
            <w:tcW w:w="226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Конспект занятия. Фотографии, рисунки узлов.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2.3.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Работа  с  веревками.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Зачёт</w:t>
            </w:r>
          </w:p>
        </w:tc>
        <w:tc>
          <w:tcPr>
            <w:tcW w:w="2268" w:type="dxa"/>
          </w:tcPr>
          <w:p w:rsidR="00BA1476" w:rsidRPr="00BF23AE" w:rsidRDefault="00BA1476" w:rsidP="00596EF1">
            <w:r w:rsidRPr="00BF23AE">
              <w:rPr>
                <w:sz w:val="28"/>
                <w:szCs w:val="28"/>
              </w:rPr>
              <w:t>Конспект занятия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2.4.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Работа  с  карабинами.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BA1476" w:rsidRPr="00BF23AE" w:rsidRDefault="00BA1476" w:rsidP="00596EF1">
            <w:r w:rsidRPr="00BF23AE">
              <w:rPr>
                <w:sz w:val="28"/>
                <w:szCs w:val="28"/>
              </w:rPr>
              <w:t>Зачёт</w:t>
            </w:r>
          </w:p>
        </w:tc>
        <w:tc>
          <w:tcPr>
            <w:tcW w:w="2268" w:type="dxa"/>
          </w:tcPr>
          <w:p w:rsidR="00BA1476" w:rsidRPr="00BF23AE" w:rsidRDefault="00BA1476" w:rsidP="00596EF1">
            <w:r w:rsidRPr="00BF23AE">
              <w:rPr>
                <w:sz w:val="28"/>
                <w:szCs w:val="28"/>
              </w:rPr>
              <w:t>Конспект занятия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2.5.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Личное  прохождение  этапов спортивного туризма.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A1476" w:rsidRPr="00BF23AE" w:rsidRDefault="00BA1476" w:rsidP="005A1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127" w:type="dxa"/>
          </w:tcPr>
          <w:p w:rsidR="00BA1476" w:rsidRPr="00BF23AE" w:rsidRDefault="00BA1476" w:rsidP="00596EF1">
            <w:r w:rsidRPr="00BF23AE">
              <w:rPr>
                <w:sz w:val="28"/>
                <w:szCs w:val="28"/>
              </w:rPr>
              <w:t>Зачёт</w:t>
            </w:r>
          </w:p>
        </w:tc>
        <w:tc>
          <w:tcPr>
            <w:tcW w:w="2268" w:type="dxa"/>
          </w:tcPr>
          <w:p w:rsidR="00BA1476" w:rsidRPr="00BF23AE" w:rsidRDefault="00BA1476" w:rsidP="00596EF1">
            <w:r w:rsidRPr="00BF23AE">
              <w:rPr>
                <w:sz w:val="28"/>
                <w:szCs w:val="28"/>
              </w:rPr>
              <w:t>Конспект занятия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2.6.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Командное  прохождение  дистанции по спортивному туризму в дисциплине дистанции пешеходные.</w:t>
            </w:r>
          </w:p>
        </w:tc>
        <w:tc>
          <w:tcPr>
            <w:tcW w:w="709" w:type="dxa"/>
          </w:tcPr>
          <w:p w:rsidR="00BA1476" w:rsidRPr="00BF23AE" w:rsidRDefault="00BA1476" w:rsidP="00FD279A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BA1476" w:rsidRPr="00BF23AE" w:rsidRDefault="00BA1476" w:rsidP="00596EF1">
            <w:pPr>
              <w:rPr>
                <w:b/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Зачёт</w:t>
            </w:r>
          </w:p>
        </w:tc>
        <w:tc>
          <w:tcPr>
            <w:tcW w:w="226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Конспект занятия</w:t>
            </w:r>
          </w:p>
          <w:p w:rsidR="00BA1476" w:rsidRPr="00BF23AE" w:rsidRDefault="00BA1476" w:rsidP="00596EF1">
            <w:pPr>
              <w:rPr>
                <w:b/>
                <w:sz w:val="28"/>
                <w:szCs w:val="28"/>
              </w:rPr>
            </w:pP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2.7.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Полигоны по спортивному туризму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Сдача нормативов</w:t>
            </w:r>
          </w:p>
        </w:tc>
        <w:tc>
          <w:tcPr>
            <w:tcW w:w="2268" w:type="dxa"/>
          </w:tcPr>
          <w:p w:rsidR="00BA1476" w:rsidRPr="00BF23AE" w:rsidRDefault="00BA1476" w:rsidP="00596EF1">
            <w:r w:rsidRPr="00BF23AE">
              <w:rPr>
                <w:sz w:val="28"/>
                <w:szCs w:val="28"/>
              </w:rPr>
              <w:t xml:space="preserve">Конспект занятия 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2.8.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 xml:space="preserve">Соревнования  по спортивному туризму в дисциплине дистанции пешеходные 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Участие в соревнованиях</w:t>
            </w:r>
          </w:p>
        </w:tc>
        <w:tc>
          <w:tcPr>
            <w:tcW w:w="2268" w:type="dxa"/>
          </w:tcPr>
          <w:p w:rsidR="00BA1476" w:rsidRPr="00BF23AE" w:rsidRDefault="00BA1476" w:rsidP="00596EF1">
            <w:r w:rsidRPr="00BF23AE">
              <w:rPr>
                <w:sz w:val="28"/>
                <w:szCs w:val="28"/>
              </w:rPr>
              <w:t xml:space="preserve">Конспект занятия </w:t>
            </w:r>
          </w:p>
          <w:p w:rsidR="00BA1476" w:rsidRPr="00BF23AE" w:rsidRDefault="00BA1476" w:rsidP="00596EF1">
            <w:pPr>
              <w:rPr>
                <w:sz w:val="28"/>
                <w:szCs w:val="28"/>
              </w:rPr>
            </w:pP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2.9.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Учебно – тренировочные сборы по спортивному туризму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BA1476" w:rsidRPr="00BF23AE" w:rsidRDefault="00BA1476" w:rsidP="00596EF1">
            <w:r w:rsidRPr="00BF23AE">
              <w:rPr>
                <w:sz w:val="28"/>
                <w:szCs w:val="28"/>
              </w:rPr>
              <w:t>Сдача нормативов</w:t>
            </w:r>
          </w:p>
        </w:tc>
        <w:tc>
          <w:tcPr>
            <w:tcW w:w="2268" w:type="dxa"/>
          </w:tcPr>
          <w:p w:rsidR="00BA1476" w:rsidRPr="00BF23AE" w:rsidRDefault="00BA1476" w:rsidP="00596EF1">
            <w:r w:rsidRPr="00BF23AE">
              <w:rPr>
                <w:sz w:val="28"/>
                <w:szCs w:val="28"/>
              </w:rPr>
              <w:t>Конспект занятия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ПОХОДНАЯ  ПОДГОТОВКА. ТУРБЫТ.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27" w:type="dxa"/>
          </w:tcPr>
          <w:p w:rsidR="00BA1476" w:rsidRPr="00BF23AE" w:rsidRDefault="00BA1476" w:rsidP="00596EF1">
            <w:r w:rsidRPr="00BF23AE">
              <w:rPr>
                <w:b/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BA1476" w:rsidRPr="00BF23AE" w:rsidRDefault="00BA1476" w:rsidP="00596EF1"/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3.1.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Групповое  снаряжение.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A1476" w:rsidRPr="00BF23AE" w:rsidRDefault="00BA1476" w:rsidP="00596EF1">
            <w:pPr>
              <w:rPr>
                <w:b/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Опрос</w:t>
            </w:r>
          </w:p>
        </w:tc>
        <w:tc>
          <w:tcPr>
            <w:tcW w:w="2268" w:type="dxa"/>
          </w:tcPr>
          <w:p w:rsidR="00BA1476" w:rsidRPr="00BF23AE" w:rsidRDefault="00BA1476" w:rsidP="00596EF1">
            <w:pPr>
              <w:rPr>
                <w:b/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Конспект занятия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3.2.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Подготовка  к  походу.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A1476" w:rsidRPr="00BF23AE" w:rsidRDefault="00BA1476" w:rsidP="00596EF1">
            <w:r w:rsidRPr="00BF23AE"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2268" w:type="dxa"/>
          </w:tcPr>
          <w:p w:rsidR="00BA1476" w:rsidRPr="00BF23AE" w:rsidRDefault="00BA1476" w:rsidP="00596EF1">
            <w:r w:rsidRPr="00BF23AE">
              <w:rPr>
                <w:sz w:val="28"/>
                <w:szCs w:val="28"/>
              </w:rPr>
              <w:t xml:space="preserve">Конспект занятия 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3.3.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Движение  в  походе.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A1476" w:rsidRPr="00BF23AE" w:rsidRDefault="00BA1476" w:rsidP="00596EF1">
            <w:r w:rsidRPr="00BF23AE">
              <w:rPr>
                <w:sz w:val="28"/>
                <w:szCs w:val="28"/>
              </w:rPr>
              <w:t>Опрос</w:t>
            </w:r>
          </w:p>
        </w:tc>
        <w:tc>
          <w:tcPr>
            <w:tcW w:w="2268" w:type="dxa"/>
          </w:tcPr>
          <w:p w:rsidR="00BA1476" w:rsidRPr="00BF23AE" w:rsidRDefault="00BA1476" w:rsidP="00596EF1">
            <w:r w:rsidRPr="00BF23AE">
              <w:rPr>
                <w:sz w:val="28"/>
                <w:szCs w:val="28"/>
              </w:rPr>
              <w:t xml:space="preserve">Конспект занятия 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3.4.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Профилактика опасностей в походе.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Опрос</w:t>
            </w:r>
          </w:p>
        </w:tc>
        <w:tc>
          <w:tcPr>
            <w:tcW w:w="2268" w:type="dxa"/>
          </w:tcPr>
          <w:p w:rsidR="00BA1476" w:rsidRPr="00BF23AE" w:rsidRDefault="00BA1476" w:rsidP="00596EF1">
            <w:pPr>
              <w:rPr>
                <w:b/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Конспект занятия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3.5.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Организация  бивачных  работ.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Опрос</w:t>
            </w:r>
          </w:p>
        </w:tc>
        <w:tc>
          <w:tcPr>
            <w:tcW w:w="2268" w:type="dxa"/>
          </w:tcPr>
          <w:p w:rsidR="00BA1476" w:rsidRPr="00BF23AE" w:rsidRDefault="00BA1476" w:rsidP="00596EF1">
            <w:r w:rsidRPr="00BF23AE">
              <w:rPr>
                <w:sz w:val="28"/>
                <w:szCs w:val="28"/>
              </w:rPr>
              <w:t>Конспект занятия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3.6.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Первая  помощь пострадавшему.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Опрос</w:t>
            </w:r>
          </w:p>
          <w:p w:rsidR="00BA1476" w:rsidRPr="00BF23AE" w:rsidRDefault="00BA1476" w:rsidP="00596EF1">
            <w:r w:rsidRPr="00BF23AE">
              <w:rPr>
                <w:sz w:val="28"/>
                <w:szCs w:val="28"/>
              </w:rPr>
              <w:t>Зачёт</w:t>
            </w:r>
          </w:p>
        </w:tc>
        <w:tc>
          <w:tcPr>
            <w:tcW w:w="2268" w:type="dxa"/>
          </w:tcPr>
          <w:p w:rsidR="00BA1476" w:rsidRPr="00BF23AE" w:rsidRDefault="00BA1476" w:rsidP="00596EF1">
            <w:r w:rsidRPr="00BF23AE">
              <w:rPr>
                <w:sz w:val="28"/>
                <w:szCs w:val="28"/>
              </w:rPr>
              <w:t>Конспект занятия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3.7.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Питание  в  походе.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A1476" w:rsidRPr="00BF23AE" w:rsidRDefault="00BA1476" w:rsidP="00596EF1">
            <w:r w:rsidRPr="00BF23AE">
              <w:rPr>
                <w:sz w:val="28"/>
                <w:szCs w:val="28"/>
              </w:rPr>
              <w:t>Опрос</w:t>
            </w:r>
          </w:p>
        </w:tc>
        <w:tc>
          <w:tcPr>
            <w:tcW w:w="2268" w:type="dxa"/>
          </w:tcPr>
          <w:p w:rsidR="00BA1476" w:rsidRPr="00BF23AE" w:rsidRDefault="00BA1476" w:rsidP="00596EF1">
            <w:r w:rsidRPr="00BF23AE">
              <w:rPr>
                <w:sz w:val="28"/>
                <w:szCs w:val="28"/>
              </w:rPr>
              <w:t>Конспект занятия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3.8.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Составление  отчета  о  походе.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Зачёт</w:t>
            </w:r>
          </w:p>
        </w:tc>
        <w:tc>
          <w:tcPr>
            <w:tcW w:w="226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Конспект занятия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3.9.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Походы.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:rsidR="00BA1476" w:rsidRPr="00BF23AE" w:rsidRDefault="00BA1476" w:rsidP="00596EF1">
            <w:r w:rsidRPr="00BF23AE">
              <w:rPr>
                <w:sz w:val="28"/>
                <w:szCs w:val="28"/>
              </w:rPr>
              <w:t>Участие в походе</w:t>
            </w:r>
          </w:p>
        </w:tc>
        <w:tc>
          <w:tcPr>
            <w:tcW w:w="2268" w:type="dxa"/>
          </w:tcPr>
          <w:p w:rsidR="00BA1476" w:rsidRPr="00BF23AE" w:rsidRDefault="00BA1476" w:rsidP="00596EF1">
            <w:r w:rsidRPr="00BF23AE">
              <w:rPr>
                <w:sz w:val="28"/>
                <w:szCs w:val="28"/>
              </w:rPr>
              <w:t>Топографичес-кие карты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СПОРТИВНОЕ  ОРИЕНТИРОВАНИЕ.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BA1476" w:rsidRPr="00BF23AE" w:rsidRDefault="00BA1476" w:rsidP="00596EF1">
            <w:r w:rsidRPr="00BF23AE">
              <w:rPr>
                <w:b/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BA1476" w:rsidRPr="00BF23AE" w:rsidRDefault="00BA1476" w:rsidP="00596EF1"/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4.1.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Краткие  сведения  о  спортивном  ориентирование.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A1476" w:rsidRPr="00BF23AE" w:rsidRDefault="00BA1476" w:rsidP="00596EF1">
            <w:r w:rsidRPr="00BF23AE">
              <w:rPr>
                <w:sz w:val="28"/>
                <w:szCs w:val="28"/>
              </w:rPr>
              <w:t>Опрос</w:t>
            </w:r>
          </w:p>
        </w:tc>
        <w:tc>
          <w:tcPr>
            <w:tcW w:w="2268" w:type="dxa"/>
          </w:tcPr>
          <w:p w:rsidR="00BA1476" w:rsidRPr="00BF23AE" w:rsidRDefault="00BA1476" w:rsidP="00596EF1">
            <w:r w:rsidRPr="00BF23AE">
              <w:rPr>
                <w:sz w:val="28"/>
                <w:szCs w:val="28"/>
              </w:rPr>
              <w:t>Конспект занятия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4.2.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Топографическая   подготовка.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A1476" w:rsidRPr="00BF23AE" w:rsidRDefault="00BA1476" w:rsidP="00596EF1">
            <w:r w:rsidRPr="00BF23AE">
              <w:rPr>
                <w:sz w:val="28"/>
                <w:szCs w:val="28"/>
              </w:rPr>
              <w:t>Опрос</w:t>
            </w:r>
          </w:p>
        </w:tc>
        <w:tc>
          <w:tcPr>
            <w:tcW w:w="2268" w:type="dxa"/>
          </w:tcPr>
          <w:p w:rsidR="00BA1476" w:rsidRPr="00BF23AE" w:rsidRDefault="00BA1476" w:rsidP="00596EF1">
            <w:r w:rsidRPr="00BF23AE">
              <w:rPr>
                <w:sz w:val="28"/>
                <w:szCs w:val="28"/>
              </w:rPr>
              <w:t>Конспект занятия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4.3.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Виды и правила соревнований по спортивному ориентированию.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A1476" w:rsidRPr="00BF23AE" w:rsidRDefault="00BA1476" w:rsidP="00596EF1">
            <w:r w:rsidRPr="00BF23AE">
              <w:rPr>
                <w:sz w:val="28"/>
                <w:szCs w:val="28"/>
              </w:rPr>
              <w:t>Опрос</w:t>
            </w:r>
          </w:p>
        </w:tc>
        <w:tc>
          <w:tcPr>
            <w:tcW w:w="2268" w:type="dxa"/>
          </w:tcPr>
          <w:p w:rsidR="00BA1476" w:rsidRPr="00BF23AE" w:rsidRDefault="00BA1476" w:rsidP="00596EF1">
            <w:r w:rsidRPr="00BF23AE">
              <w:rPr>
                <w:sz w:val="28"/>
                <w:szCs w:val="28"/>
              </w:rPr>
              <w:t>Конспект занятия. Правила соревнований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4.4.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План. Карта.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Опрос</w:t>
            </w:r>
          </w:p>
        </w:tc>
        <w:tc>
          <w:tcPr>
            <w:tcW w:w="2268" w:type="dxa"/>
          </w:tcPr>
          <w:p w:rsidR="00BA1476" w:rsidRPr="00BF23AE" w:rsidRDefault="00BA1476" w:rsidP="00596EF1">
            <w:r w:rsidRPr="00BF23AE">
              <w:rPr>
                <w:sz w:val="28"/>
                <w:szCs w:val="28"/>
              </w:rPr>
              <w:t>Конспект занятия. Спортивные карты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4.5.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Компас.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A1476" w:rsidRPr="00BF23AE" w:rsidRDefault="00BA1476" w:rsidP="00596EF1">
            <w:pPr>
              <w:rPr>
                <w:b/>
                <w:sz w:val="28"/>
                <w:szCs w:val="28"/>
              </w:rPr>
            </w:pPr>
            <w:r w:rsidRPr="00BF23AE">
              <w:rPr>
                <w:b/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BA1476" w:rsidRPr="00BF23AE" w:rsidRDefault="00BA1476" w:rsidP="00596EF1">
            <w:pPr>
              <w:rPr>
                <w:b/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Конспект занятия. Таблица –виды компасов.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4.6.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Условные  знаки.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Наблюдение</w:t>
            </w:r>
          </w:p>
        </w:tc>
        <w:tc>
          <w:tcPr>
            <w:tcW w:w="2268" w:type="dxa"/>
          </w:tcPr>
          <w:p w:rsidR="00BA1476" w:rsidRPr="00BF23AE" w:rsidRDefault="00BA1476" w:rsidP="00596EF1">
            <w:r w:rsidRPr="00BF23AE">
              <w:rPr>
                <w:sz w:val="28"/>
                <w:szCs w:val="28"/>
              </w:rPr>
              <w:t>Конспект занятия. Таблица знаков спортивных карт.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4.7.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Тактико-техническая  подготовка.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Опрос</w:t>
            </w:r>
          </w:p>
        </w:tc>
        <w:tc>
          <w:tcPr>
            <w:tcW w:w="2268" w:type="dxa"/>
          </w:tcPr>
          <w:p w:rsidR="00BA1476" w:rsidRPr="00BF23AE" w:rsidRDefault="00BA1476" w:rsidP="00596EF1">
            <w:r w:rsidRPr="00BF23AE">
              <w:rPr>
                <w:sz w:val="28"/>
                <w:szCs w:val="28"/>
              </w:rPr>
              <w:t>Конспект занятия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4.8.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Азимут. Движение по азимуту.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Наблюдение</w:t>
            </w:r>
          </w:p>
        </w:tc>
        <w:tc>
          <w:tcPr>
            <w:tcW w:w="2268" w:type="dxa"/>
          </w:tcPr>
          <w:p w:rsidR="00BA1476" w:rsidRPr="00BF23AE" w:rsidRDefault="00BA1476" w:rsidP="00596EF1">
            <w:r w:rsidRPr="00BF23AE">
              <w:rPr>
                <w:sz w:val="28"/>
                <w:szCs w:val="28"/>
              </w:rPr>
              <w:t>Конспект занятия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4.9.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Чтение  карты.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Опрос</w:t>
            </w:r>
          </w:p>
        </w:tc>
        <w:tc>
          <w:tcPr>
            <w:tcW w:w="226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Конспект занятия. Карты спортивного ориентирования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4.10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 xml:space="preserve">Полигоны по спортивному ориентированию.                                                   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A1476" w:rsidRPr="00BF23AE" w:rsidRDefault="00BA1476" w:rsidP="00FD279A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b/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Конспект занятия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4.11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Соревнования  по спортивному ориентированию.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Участие в соревнованиях</w:t>
            </w:r>
          </w:p>
        </w:tc>
        <w:tc>
          <w:tcPr>
            <w:tcW w:w="226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</w:p>
        </w:tc>
      </w:tr>
      <w:tr w:rsidR="00BA1476" w:rsidRPr="00BF23AE" w:rsidTr="00596EF1">
        <w:trPr>
          <w:trHeight w:val="228"/>
        </w:trPr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ОБЩАЯ ФИЗИЧЕСКАЯ ПОДГОТОВКА.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12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b/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5.1.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Общеразвивающие упражнения, специальные беговые упражнения.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Конспект занятия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5.2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Спортивные игры.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Конспект занятия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5.3.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Силовая подготовка.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Сдача нормативов</w:t>
            </w:r>
          </w:p>
        </w:tc>
        <w:tc>
          <w:tcPr>
            <w:tcW w:w="226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Конспект занятия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5.4.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Беговая подготовка.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Сдача нормативов</w:t>
            </w:r>
          </w:p>
        </w:tc>
        <w:tc>
          <w:tcPr>
            <w:tcW w:w="226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Конспект занятия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5.5.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Тестирование.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Сдача нормативов</w:t>
            </w:r>
          </w:p>
        </w:tc>
        <w:tc>
          <w:tcPr>
            <w:tcW w:w="226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Конспект занятия</w:t>
            </w:r>
          </w:p>
        </w:tc>
      </w:tr>
      <w:tr w:rsidR="00BA1476" w:rsidRPr="00BF23AE" w:rsidTr="00596EF1">
        <w:tc>
          <w:tcPr>
            <w:tcW w:w="758" w:type="dxa"/>
          </w:tcPr>
          <w:p w:rsidR="00BA1476" w:rsidRPr="00BF23AE" w:rsidRDefault="00BA1476" w:rsidP="00596EF1">
            <w:pPr>
              <w:rPr>
                <w:sz w:val="24"/>
                <w:szCs w:val="24"/>
              </w:rPr>
            </w:pPr>
            <w:r w:rsidRPr="00BF23AE">
              <w:rPr>
                <w:sz w:val="24"/>
                <w:szCs w:val="24"/>
              </w:rPr>
              <w:t>5.6.</w:t>
            </w:r>
          </w:p>
        </w:tc>
        <w:tc>
          <w:tcPr>
            <w:tcW w:w="382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Эстафеты.</w:t>
            </w:r>
          </w:p>
        </w:tc>
        <w:tc>
          <w:tcPr>
            <w:tcW w:w="709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Конспект занятия</w:t>
            </w:r>
          </w:p>
        </w:tc>
      </w:tr>
      <w:tr w:rsidR="00BA1476" w:rsidRPr="00BF23AE" w:rsidTr="00596EF1">
        <w:tc>
          <w:tcPr>
            <w:tcW w:w="4586" w:type="dxa"/>
            <w:gridSpan w:val="2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ИТОГО за период обучения:</w:t>
            </w:r>
          </w:p>
        </w:tc>
        <w:tc>
          <w:tcPr>
            <w:tcW w:w="709" w:type="dxa"/>
          </w:tcPr>
          <w:p w:rsidR="00BA1476" w:rsidRPr="00BF23AE" w:rsidRDefault="00BA1476" w:rsidP="00FD279A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BA1476" w:rsidRPr="00BF23AE" w:rsidRDefault="00BA1476" w:rsidP="00FD2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2127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</w:p>
        </w:tc>
      </w:tr>
    </w:tbl>
    <w:p w:rsidR="00BA1476" w:rsidRPr="00BF23AE" w:rsidRDefault="00BA1476" w:rsidP="00FF4A77">
      <w:pPr>
        <w:tabs>
          <w:tab w:val="left" w:pos="720"/>
        </w:tabs>
        <w:jc w:val="both"/>
        <w:rPr>
          <w:i/>
          <w:sz w:val="28"/>
          <w:szCs w:val="28"/>
        </w:rPr>
      </w:pPr>
    </w:p>
    <w:p w:rsidR="00BA1476" w:rsidRPr="00BF23AE" w:rsidRDefault="00BA1476" w:rsidP="00FF4A77">
      <w:pPr>
        <w:tabs>
          <w:tab w:val="left" w:pos="720"/>
        </w:tabs>
        <w:jc w:val="both"/>
        <w:rPr>
          <w:sz w:val="28"/>
          <w:szCs w:val="28"/>
        </w:rPr>
      </w:pPr>
      <w:r w:rsidRPr="00BF23AE">
        <w:rPr>
          <w:i/>
          <w:sz w:val="28"/>
          <w:szCs w:val="28"/>
        </w:rPr>
        <w:t>Примечание:</w:t>
      </w:r>
      <w:r w:rsidRPr="00BF23AE">
        <w:rPr>
          <w:sz w:val="28"/>
          <w:szCs w:val="28"/>
        </w:rPr>
        <w:t xml:space="preserve"> В летний период времени объединение принимает участие региональных и всероссийских соревнованиях, учебно – тренировочных сборах по спортивному туризму, полевых  спортивных лагерях. Количество часов на каждую из тем планируется после отборов в сборные команды своих клубов, станций, центров, региональные команды.</w:t>
      </w:r>
    </w:p>
    <w:p w:rsidR="00BA1476" w:rsidRPr="00BF23AE" w:rsidRDefault="00BA1476" w:rsidP="00FF4A77">
      <w:pPr>
        <w:rPr>
          <w:sz w:val="28"/>
          <w:szCs w:val="28"/>
        </w:rPr>
      </w:pPr>
    </w:p>
    <w:p w:rsidR="00BA1476" w:rsidRPr="00BF23AE" w:rsidRDefault="00BA1476" w:rsidP="00FF4A77">
      <w:pPr>
        <w:pStyle w:val="Heading1"/>
      </w:pPr>
      <w:r w:rsidRPr="00BF23AE">
        <w:t>Содержание  программы  объединения  «Спортивный туризм, дистанции пешеходные»</w:t>
      </w:r>
    </w:p>
    <w:p w:rsidR="00BA1476" w:rsidRPr="00BF23AE" w:rsidRDefault="00BA1476" w:rsidP="00FF4A77">
      <w:pPr>
        <w:pStyle w:val="Heading2"/>
      </w:pPr>
      <w:bookmarkStart w:id="1" w:name="_Toc64260049"/>
      <w:r w:rsidRPr="00BF23AE">
        <w:t xml:space="preserve">1. ВВЕДЕНИЕ </w:t>
      </w:r>
      <w:bookmarkEnd w:id="1"/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1.1 Информация о работе кружка, техника безопасности при проведении занятий в помещении, на улице, при преодолении естественных препятствий, правила поведения группы при переезде на транспорте, анкетирование.</w:t>
      </w:r>
    </w:p>
    <w:p w:rsidR="00BA1476" w:rsidRPr="00BF23AE" w:rsidRDefault="00BA1476" w:rsidP="00FF4A77">
      <w:pPr>
        <w:tabs>
          <w:tab w:val="left" w:pos="540"/>
        </w:tabs>
        <w:ind w:left="14" w:firstLine="720"/>
        <w:jc w:val="both"/>
        <w:rPr>
          <w:sz w:val="28"/>
          <w:szCs w:val="28"/>
        </w:rPr>
      </w:pPr>
      <w:r w:rsidRPr="00BF23AE">
        <w:rPr>
          <w:rStyle w:val="Heading2Char"/>
          <w:b/>
          <w:caps w:val="0"/>
          <w:szCs w:val="28"/>
          <w:lang w:val="ru-RU"/>
        </w:rPr>
        <w:t xml:space="preserve">2. </w:t>
      </w:r>
      <w:r w:rsidRPr="00BF23AE">
        <w:rPr>
          <w:sz w:val="28"/>
          <w:szCs w:val="28"/>
        </w:rPr>
        <w:t xml:space="preserve">СПЕЦИАЛЬНАЯ ПОДГОТОВКА ПО СПОРТИВНОМУ ТУРИЗМУ 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2.1. Специальное личное снаряжение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Страховочная система. Самостраховка. Рукавицы. Каска. Обувь. Список и применение специального личного снаряжения. Предъявляемые к нему требования.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  <w:u w:val="single"/>
        </w:rPr>
        <w:t xml:space="preserve"> Практическое занятие</w:t>
      </w:r>
      <w:r w:rsidRPr="00BF23AE">
        <w:rPr>
          <w:sz w:val="28"/>
          <w:szCs w:val="28"/>
        </w:rPr>
        <w:t>: Надевание страховочной  системы. Подгонка снаряжения. Работа со снаряжением, уход за ним, его ремонт.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2.2. Узлы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Группы  узлов, их назначение и применение на практике.</w:t>
      </w:r>
      <w:r w:rsidRPr="00BF23AE">
        <w:rPr>
          <w:sz w:val="28"/>
          <w:szCs w:val="28"/>
        </w:rPr>
        <w:br/>
        <w:t xml:space="preserve"> </w:t>
      </w:r>
      <w:r w:rsidRPr="00BF23AE">
        <w:rPr>
          <w:sz w:val="28"/>
          <w:szCs w:val="28"/>
          <w:u w:val="single"/>
        </w:rPr>
        <w:t>Практическое занятие</w:t>
      </w:r>
      <w:r w:rsidRPr="00BF23AE">
        <w:rPr>
          <w:sz w:val="28"/>
          <w:szCs w:val="28"/>
        </w:rPr>
        <w:t>: Вязка узлов и применение их по назначению.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2.3. Работа с веревками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  <w:u w:val="single"/>
        </w:rPr>
      </w:pPr>
      <w:r w:rsidRPr="00BF23AE">
        <w:rPr>
          <w:sz w:val="28"/>
          <w:szCs w:val="28"/>
        </w:rPr>
        <w:t>Основная и вспомогательная верёвки. Название и применение основных и вспомогательных верёвок. Требования к верёвкам. Бухтовка и маркировка верёвки.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  <w:u w:val="single"/>
        </w:rPr>
        <w:t>Практическое занятие</w:t>
      </w:r>
      <w:r w:rsidRPr="00BF23AE">
        <w:rPr>
          <w:sz w:val="28"/>
          <w:szCs w:val="28"/>
        </w:rPr>
        <w:t>: Бухтовка и маркировка верёвки.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2.4. Работа с карабинами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  <w:u w:val="single"/>
        </w:rPr>
      </w:pPr>
      <w:r w:rsidRPr="00BF23AE">
        <w:rPr>
          <w:sz w:val="28"/>
          <w:szCs w:val="28"/>
        </w:rPr>
        <w:t>Виды карабинов, различительные особенности, правила пользования карабинами,  их назначение и применение.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  <w:u w:val="single"/>
        </w:rPr>
        <w:t>Практическое занятие</w:t>
      </w:r>
      <w:r w:rsidRPr="00BF23AE">
        <w:rPr>
          <w:sz w:val="28"/>
          <w:szCs w:val="28"/>
        </w:rPr>
        <w:t>: Применение карабинов.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2.5. Личное прохождение этапов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Правила и последовательность действий при работе на технических этапах. Возможные ошибки и нарушения, их классификация. Правила техники безопасности.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  <w:u w:val="single"/>
        </w:rPr>
        <w:t>Практическое занятие</w:t>
      </w:r>
      <w:r w:rsidRPr="00BF23AE">
        <w:rPr>
          <w:sz w:val="28"/>
          <w:szCs w:val="28"/>
        </w:rPr>
        <w:t>: Личное прохождение технических этапов. Организация самостраховки при прохождении технических этапов. Отработка скорости работы на этапе.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2.6. Командное прохождение дистанции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 xml:space="preserve">Последовательность командных действий при работе на технических этапах. Распределение обязанностей. Работа в связках. Командная страховка и сопровождение. Возможные ошибки и нарушения. Правила техники безопасности. 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  <w:u w:val="single"/>
        </w:rPr>
        <w:t>Практическое занятие</w:t>
      </w:r>
      <w:r w:rsidRPr="00BF23AE">
        <w:rPr>
          <w:sz w:val="28"/>
          <w:szCs w:val="28"/>
        </w:rPr>
        <w:t>: Командное прохождение технических этапов. Организация командной страховки и самостраховки. Отработка скорости работы на техническом этапе.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2.7. Полигоны по спортивному туризму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  <w:u w:val="single"/>
        </w:rPr>
        <w:t>Практическое занятие</w:t>
      </w:r>
      <w:r w:rsidRPr="00BF23AE">
        <w:rPr>
          <w:sz w:val="28"/>
          <w:szCs w:val="28"/>
        </w:rPr>
        <w:t>: Отработка техники прохождения этапов спортивного туризма в дисциплине дистанции пешеходные.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2.8. Соревнования  по спортивному туризму в дисциплине дистанции пешеходные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 xml:space="preserve">Виды соревнований по спортивному туризму в дисциплине дистанции пешеходные. 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  <w:u w:val="single"/>
        </w:rPr>
        <w:t>Практическое занятие</w:t>
      </w:r>
      <w:r w:rsidRPr="00BF23AE">
        <w:rPr>
          <w:sz w:val="28"/>
          <w:szCs w:val="28"/>
        </w:rPr>
        <w:t>: Участие в туристских соревнованиях школы, учреждения дополнительного образования, района в качестве участников.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2.9. Учебно – тренировочные сборы по спортивному туризму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 xml:space="preserve"> </w:t>
      </w:r>
      <w:r w:rsidRPr="00BF23AE">
        <w:rPr>
          <w:sz w:val="28"/>
          <w:szCs w:val="28"/>
          <w:u w:val="single"/>
        </w:rPr>
        <w:t>Практическое занятие</w:t>
      </w:r>
      <w:r w:rsidRPr="00BF23AE">
        <w:rPr>
          <w:sz w:val="28"/>
          <w:szCs w:val="28"/>
        </w:rPr>
        <w:t>: Отработка техники прохождения этапов спортивного туризма в дисциплине дистанции пешеходные.</w:t>
      </w:r>
    </w:p>
    <w:p w:rsidR="00BA1476" w:rsidRPr="00BF23AE" w:rsidRDefault="00BA1476" w:rsidP="00FF4A77">
      <w:pPr>
        <w:pStyle w:val="Heading2"/>
      </w:pPr>
      <w:bookmarkStart w:id="2" w:name="_Toc64260050"/>
      <w:r w:rsidRPr="00BF23AE">
        <w:t>3. ПОДГОТОВКА К ПОХОДУ. ТУРБЫТ</w:t>
      </w:r>
      <w:bookmarkEnd w:id="2"/>
      <w:r w:rsidRPr="00BF23AE">
        <w:t>.</w:t>
      </w:r>
    </w:p>
    <w:p w:rsidR="00BA1476" w:rsidRPr="00BF23AE" w:rsidRDefault="00BA1476" w:rsidP="00FF4A77">
      <w:pPr>
        <w:tabs>
          <w:tab w:val="left" w:pos="720"/>
          <w:tab w:val="left" w:pos="1134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3.1. Групповое снаряжение</w:t>
      </w:r>
    </w:p>
    <w:p w:rsidR="00BA1476" w:rsidRPr="00BF23AE" w:rsidRDefault="00BA1476" w:rsidP="00FF4A77">
      <w:pPr>
        <w:tabs>
          <w:tab w:val="left" w:pos="720"/>
          <w:tab w:val="left" w:pos="1134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Групповое снаряжение, требования к нему. Типы палаток, их назначение. Походная посуда для приготовления пищи. Основная и вспомогательная веревки.. Назначение и применение специального группового снаряжения и предъявляемые к нему требования.</w:t>
      </w:r>
    </w:p>
    <w:p w:rsidR="00BA1476" w:rsidRPr="00BF23AE" w:rsidRDefault="00BA1476" w:rsidP="00FF4A77">
      <w:pPr>
        <w:tabs>
          <w:tab w:val="left" w:pos="720"/>
          <w:tab w:val="left" w:pos="11340"/>
        </w:tabs>
        <w:ind w:left="14" w:firstLine="720"/>
        <w:jc w:val="both"/>
        <w:rPr>
          <w:sz w:val="28"/>
          <w:szCs w:val="28"/>
          <w:u w:val="single"/>
        </w:rPr>
      </w:pPr>
      <w:r w:rsidRPr="00BF23AE">
        <w:rPr>
          <w:sz w:val="28"/>
          <w:szCs w:val="28"/>
          <w:u w:val="single"/>
        </w:rPr>
        <w:t>Практическое занятие</w:t>
      </w:r>
      <w:r w:rsidRPr="00BF23AE">
        <w:rPr>
          <w:sz w:val="28"/>
          <w:szCs w:val="28"/>
        </w:rPr>
        <w:t>: Использование специального группового снаряжения при преодолении естественных препятствий. Уход за групповым снаряжением.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3.2. Подготовка к походу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Список личного и командного снаряжения. Список вещей для похода. Требования к одежде и обуви. Правила  укладки рюкзака. Разработка маршрута. Оформление документации. Распределение обязанностей в группе. Продукты, пригодные для похода. Что такое «раскладка».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  <w:u w:val="single"/>
        </w:rPr>
        <w:t>Практическое занятие</w:t>
      </w:r>
      <w:r w:rsidRPr="00BF23AE">
        <w:rPr>
          <w:sz w:val="28"/>
          <w:szCs w:val="28"/>
        </w:rPr>
        <w:t xml:space="preserve">: Укладка рюкзака для похода в соответствие с погодой. Подбор одежды и обуви. 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3.3. Движение в походе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Режим движения и отдыха в походе. Преодоление препятствий в походе. Правила техники безопасности.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  <w:u w:val="single"/>
        </w:rPr>
        <w:t>Практическое занятие</w:t>
      </w:r>
      <w:r w:rsidRPr="00BF23AE">
        <w:rPr>
          <w:sz w:val="28"/>
          <w:szCs w:val="28"/>
        </w:rPr>
        <w:t>: Отработка навыков преодоления естественных препятствий: зарослей растительности, склонов, подъемов. Организация переправы по бревну с самостраховкой.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3.4. Профилактика опасностей и травм в походе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Меры по профилактике травм, заболеваний и опасностей в походе. Личная гигиена. Ядовитые растения, грибы. Простейшие меры гигиены в походе. Правила обращения с топором, ножом. Признание «испорченности» продуктов.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  <w:u w:val="single"/>
        </w:rPr>
        <w:t>Практическое занятие</w:t>
      </w:r>
      <w:r w:rsidRPr="00BF23AE">
        <w:rPr>
          <w:sz w:val="28"/>
          <w:szCs w:val="28"/>
        </w:rPr>
        <w:t>: Обращение с топором, ножом. Определение продуктов, пришедших в негодность. Отличать ядовитые растения и грибы.</w:t>
      </w:r>
    </w:p>
    <w:p w:rsidR="00BA1476" w:rsidRPr="00BF23AE" w:rsidRDefault="00BA1476" w:rsidP="00FF4A77">
      <w:pPr>
        <w:tabs>
          <w:tab w:val="left" w:pos="720"/>
          <w:tab w:val="left" w:pos="1134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3.5. Организация бивуачных работ</w:t>
      </w:r>
    </w:p>
    <w:p w:rsidR="00BA1476" w:rsidRPr="00BF23AE" w:rsidRDefault="00BA1476" w:rsidP="00FF4A77">
      <w:pPr>
        <w:tabs>
          <w:tab w:val="left" w:pos="720"/>
          <w:tab w:val="left" w:pos="1134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Выбор места для бивуака, костра, установки палатки. Требование к месту для бивуака, костра.  Мероприятия при остановке на ночевку. Разведение костра. Типы костров, их назначение. Требования по экологии.</w:t>
      </w:r>
    </w:p>
    <w:p w:rsidR="00BA1476" w:rsidRPr="00BF23AE" w:rsidRDefault="00BA1476" w:rsidP="00FF4A77">
      <w:pPr>
        <w:tabs>
          <w:tab w:val="left" w:pos="720"/>
          <w:tab w:val="left" w:pos="1134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  <w:u w:val="single"/>
        </w:rPr>
        <w:t>Практическое занятие</w:t>
      </w:r>
      <w:r w:rsidRPr="00BF23AE">
        <w:rPr>
          <w:sz w:val="28"/>
          <w:szCs w:val="28"/>
        </w:rPr>
        <w:t>: Установка палатки, разведение костра.</w:t>
      </w:r>
    </w:p>
    <w:p w:rsidR="00BA1476" w:rsidRPr="00BF23AE" w:rsidRDefault="00BA1476" w:rsidP="00FF4A77">
      <w:pPr>
        <w:tabs>
          <w:tab w:val="left" w:pos="720"/>
          <w:tab w:val="left" w:pos="1134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3.6. Первая помощь пострадавшему</w:t>
      </w:r>
    </w:p>
    <w:p w:rsidR="00BA1476" w:rsidRPr="00BF23AE" w:rsidRDefault="00BA1476" w:rsidP="00FF4A77">
      <w:pPr>
        <w:tabs>
          <w:tab w:val="left" w:pos="720"/>
          <w:tab w:val="left" w:pos="1134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Как оказать первую помощь при ожоге, укусе змеи, переохлаждении, обморожении, тепловом ударе, растяжении, вывихе, пищевом отравлении. Простейшие способы переноски пострадавшего. Транспортировка пострадавшего подручными средствами. Походная аптечка.</w:t>
      </w:r>
    </w:p>
    <w:p w:rsidR="00BA1476" w:rsidRPr="00BF23AE" w:rsidRDefault="00BA1476" w:rsidP="00FF4A77">
      <w:pPr>
        <w:tabs>
          <w:tab w:val="left" w:pos="720"/>
          <w:tab w:val="left" w:pos="1134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  <w:u w:val="single"/>
        </w:rPr>
        <w:t>Практическое занятие</w:t>
      </w:r>
      <w:r w:rsidRPr="00BF23AE">
        <w:rPr>
          <w:sz w:val="28"/>
          <w:szCs w:val="28"/>
        </w:rPr>
        <w:t>: Наложение повязки, изготовление носилок из жердей и штормовок, переноска пострадавшего. Сбор медицинской аптечки для группы.</w:t>
      </w:r>
    </w:p>
    <w:p w:rsidR="00BA1476" w:rsidRPr="00BF23AE" w:rsidRDefault="00BA1476" w:rsidP="00FF4A77">
      <w:pPr>
        <w:tabs>
          <w:tab w:val="left" w:pos="720"/>
          <w:tab w:val="left" w:pos="1134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3.7. Питание в походе</w:t>
      </w:r>
    </w:p>
    <w:p w:rsidR="00BA1476" w:rsidRPr="00BF23AE" w:rsidRDefault="00BA1476" w:rsidP="00FF4A77">
      <w:pPr>
        <w:tabs>
          <w:tab w:val="left" w:pos="720"/>
          <w:tab w:val="left" w:pos="1134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Меню. Раскладка. Перекус. Приготовление пищи на костре. Значение правильного питания в походе. Упаковка и хранение продуктов. Основные требования к продуктам, взятым в поход. Как составить меню, как сохранить продукты.</w:t>
      </w:r>
    </w:p>
    <w:p w:rsidR="00BA1476" w:rsidRPr="00BF23AE" w:rsidRDefault="00BA1476" w:rsidP="00FF4A77">
      <w:pPr>
        <w:tabs>
          <w:tab w:val="left" w:pos="720"/>
          <w:tab w:val="left" w:pos="1134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  <w:u w:val="single"/>
        </w:rPr>
        <w:t>Практическое занятие</w:t>
      </w:r>
      <w:r w:rsidRPr="00BF23AE">
        <w:rPr>
          <w:sz w:val="28"/>
          <w:szCs w:val="28"/>
        </w:rPr>
        <w:t xml:space="preserve">: Приготовление чая на костре. </w:t>
      </w:r>
    </w:p>
    <w:p w:rsidR="00BA1476" w:rsidRPr="00BF23AE" w:rsidRDefault="00BA1476" w:rsidP="00FF4A77">
      <w:pPr>
        <w:tabs>
          <w:tab w:val="left" w:pos="720"/>
          <w:tab w:val="left" w:pos="1134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3.8. Составление отчета о походе</w:t>
      </w:r>
    </w:p>
    <w:p w:rsidR="00BA1476" w:rsidRPr="00BF23AE" w:rsidRDefault="00BA1476" w:rsidP="00FF4A77">
      <w:pPr>
        <w:pStyle w:val="BodyTextIndent2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Отчет о походе. Содержание  отчета. Как составить описание пути движения. Правила оформления отчета о походе.</w:t>
      </w:r>
    </w:p>
    <w:p w:rsidR="00BA1476" w:rsidRPr="00BF23AE" w:rsidRDefault="00BA1476" w:rsidP="00FF4A77">
      <w:pPr>
        <w:tabs>
          <w:tab w:val="left" w:pos="720"/>
          <w:tab w:val="left" w:pos="1134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  <w:u w:val="single"/>
        </w:rPr>
        <w:t>Практическое занятие</w:t>
      </w:r>
      <w:r w:rsidRPr="00BF23AE">
        <w:rPr>
          <w:sz w:val="28"/>
          <w:szCs w:val="28"/>
        </w:rPr>
        <w:t xml:space="preserve">: Описание пути движения. </w:t>
      </w:r>
    </w:p>
    <w:p w:rsidR="00BA1476" w:rsidRPr="00BF23AE" w:rsidRDefault="00BA1476" w:rsidP="00FF4A77">
      <w:pPr>
        <w:tabs>
          <w:tab w:val="left" w:pos="720"/>
          <w:tab w:val="left" w:pos="1134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3.9. Походы</w:t>
      </w:r>
    </w:p>
    <w:p w:rsidR="00BA1476" w:rsidRPr="00BF23AE" w:rsidRDefault="00BA1476" w:rsidP="00FF4A77">
      <w:pPr>
        <w:tabs>
          <w:tab w:val="left" w:pos="720"/>
          <w:tab w:val="left" w:pos="1134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  <w:u w:val="single"/>
        </w:rPr>
        <w:t>Практическое занятие</w:t>
      </w:r>
      <w:r w:rsidRPr="00BF23AE">
        <w:rPr>
          <w:sz w:val="28"/>
          <w:szCs w:val="28"/>
        </w:rPr>
        <w:t>: Совершение пешеходных походов по территории родного края.</w:t>
      </w:r>
    </w:p>
    <w:p w:rsidR="00BA1476" w:rsidRPr="00BF23AE" w:rsidRDefault="00BA1476" w:rsidP="00FF4A77">
      <w:pPr>
        <w:pStyle w:val="Heading2"/>
      </w:pPr>
      <w:bookmarkStart w:id="3" w:name="_Toc64260051"/>
      <w:r w:rsidRPr="00BF23AE">
        <w:t>4. СПОРТИВНОЕ  ОРИЕНТИРОВАНИЕ</w:t>
      </w:r>
      <w:bookmarkEnd w:id="3"/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4.1. Краткие сведения о спортивном ориентировании</w:t>
      </w:r>
    </w:p>
    <w:p w:rsidR="00BA1476" w:rsidRPr="00BF23AE" w:rsidRDefault="00BA1476" w:rsidP="00FF4A77">
      <w:pPr>
        <w:pStyle w:val="BodyTextIndent2"/>
        <w:tabs>
          <w:tab w:val="clear" w:pos="11340"/>
          <w:tab w:val="left" w:pos="720"/>
        </w:tabs>
        <w:ind w:left="14" w:firstLine="706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Что такое ориентирование, его виды. Ориентирование как вид спорта. История развития. Виды спортивного ориентирования.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4.2.Топографическая подготовка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Топографическая карта. Условные знаки. Масштаб. Отличия топографической карты от спортивной карты. Отличия обозначений условных знаков.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  <w:u w:val="single"/>
        </w:rPr>
        <w:t>Практическое занятие</w:t>
      </w:r>
      <w:r w:rsidRPr="00BF23AE">
        <w:rPr>
          <w:sz w:val="28"/>
          <w:szCs w:val="28"/>
        </w:rPr>
        <w:t>: Работа с картами различного масштаба. Упражнения по определению масштаба.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4.3.Виды и правила соревнований по спортивному ориентированию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Заданный маршрут, ориентирование по выбору, маркированный маршрут. Правила соревнований. Принцип отметки.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  <w:u w:val="single"/>
        </w:rPr>
        <w:t>Практическое занятие</w:t>
      </w:r>
      <w:r w:rsidRPr="00BF23AE">
        <w:rPr>
          <w:sz w:val="28"/>
          <w:szCs w:val="28"/>
        </w:rPr>
        <w:t>: Тренировка умения делать отметки согласно правилам соревнований.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4.4. План. Карта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  <w:u w:val="single"/>
        </w:rPr>
      </w:pPr>
      <w:r w:rsidRPr="00BF23AE">
        <w:rPr>
          <w:sz w:val="28"/>
          <w:szCs w:val="28"/>
        </w:rPr>
        <w:t>Виды карт и их назначение. Измерение расстояний по карте. Спортивные карты. Масштабы спортивных карт.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  <w:u w:val="single"/>
        </w:rPr>
        <w:t>Практическое занятие</w:t>
      </w:r>
      <w:r w:rsidRPr="00BF23AE">
        <w:rPr>
          <w:sz w:val="28"/>
          <w:szCs w:val="28"/>
        </w:rPr>
        <w:t>: Определение расстояния по карте, использование масштаба, распознавание карты.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 xml:space="preserve">4.5. Компас. 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Методы определения сторон горизонта. Устройство компаса. Как правильно пользоваться компасом? Взятие азимута на ориентир.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  <w:u w:val="single"/>
        </w:rPr>
        <w:t>Практическое занятие</w:t>
      </w:r>
      <w:r w:rsidRPr="00BF23AE">
        <w:rPr>
          <w:sz w:val="28"/>
          <w:szCs w:val="28"/>
        </w:rPr>
        <w:t>: Определение сторон горизонта, пользование компасом. Взятие азимута на ориентир.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4.6. Условные знаки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Условные знаки спортивных карт. Классификация условных знаков: масштабные, внемасштабные, линейные, точечные, площадные.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  <w:u w:val="single"/>
        </w:rPr>
        <w:t>Практическое занятие</w:t>
      </w:r>
      <w:r w:rsidRPr="00BF23AE">
        <w:rPr>
          <w:sz w:val="28"/>
          <w:szCs w:val="28"/>
        </w:rPr>
        <w:t>: Обозначение объектов местности условными знаками.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4.7. Тактико-техническая подготовка</w:t>
      </w:r>
    </w:p>
    <w:p w:rsidR="00BA1476" w:rsidRPr="00BF23AE" w:rsidRDefault="00BA1476" w:rsidP="00FF4A77">
      <w:pPr>
        <w:pStyle w:val="BodyTextIndent2"/>
        <w:tabs>
          <w:tab w:val="clear" w:pos="11340"/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Основные сведения о тактико-технической подготовке и их значения для роста спортивного мастерства. Значение данных видов подготовки для роста результатов.</w:t>
      </w:r>
    </w:p>
    <w:p w:rsidR="00BA1476" w:rsidRPr="00BF23AE" w:rsidRDefault="00BA1476" w:rsidP="00FF4A77">
      <w:pPr>
        <w:pStyle w:val="BodyTextIndent2"/>
        <w:tabs>
          <w:tab w:val="clear" w:pos="11340"/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  <w:u w:val="single"/>
        </w:rPr>
        <w:t>Практическое занятие</w:t>
      </w:r>
      <w:r w:rsidRPr="00BF23AE">
        <w:rPr>
          <w:sz w:val="28"/>
          <w:szCs w:val="28"/>
        </w:rPr>
        <w:t>: Упражнения по тактико-технической подготовке.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4.8. Азимут. Движение по азимуту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Понятие азимута. Азимут на  ориентир. Движение по азимуту.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  <w:u w:val="single"/>
        </w:rPr>
        <w:t>Практическое занятие</w:t>
      </w:r>
      <w:r w:rsidRPr="00BF23AE">
        <w:rPr>
          <w:sz w:val="28"/>
          <w:szCs w:val="28"/>
        </w:rPr>
        <w:t>: Определение азимута на ориентир, азимут по карте. Движение по азимуту.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4.9. Чтение карты</w:t>
      </w:r>
    </w:p>
    <w:p w:rsidR="00BA1476" w:rsidRPr="00BF23AE" w:rsidRDefault="00BA1476" w:rsidP="00FF4A77">
      <w:pPr>
        <w:pStyle w:val="BodyTextIndent2"/>
        <w:tabs>
          <w:tab w:val="clear" w:pos="11340"/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Воспроизведение карты и сличение с местностью.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  <w:u w:val="single"/>
        </w:rPr>
        <w:t>Практическое занятие</w:t>
      </w:r>
      <w:r w:rsidRPr="00BF23AE">
        <w:rPr>
          <w:sz w:val="28"/>
          <w:szCs w:val="28"/>
        </w:rPr>
        <w:t>: Сличение карты с местностью и, наоборот, на основании карты, изобразить местность.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4.10. Полигоны по спортивному ориентированию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  <w:u w:val="single"/>
        </w:rPr>
        <w:t>Практическое занятие</w:t>
      </w:r>
      <w:r w:rsidRPr="00BF23AE">
        <w:rPr>
          <w:sz w:val="28"/>
          <w:szCs w:val="28"/>
        </w:rPr>
        <w:t>: Прохождение учебных дистанций разного вида.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4.11. Соревнования  по спортивному ориентированию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 xml:space="preserve">Виды соревнований по спортивному ориентированию. 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  <w:u w:val="single"/>
        </w:rPr>
        <w:t>Практическое занятие</w:t>
      </w:r>
      <w:r w:rsidRPr="00BF23AE">
        <w:rPr>
          <w:sz w:val="28"/>
          <w:szCs w:val="28"/>
        </w:rPr>
        <w:t xml:space="preserve">: </w:t>
      </w:r>
      <w:bookmarkStart w:id="4" w:name="_Toc64260052"/>
      <w:r w:rsidRPr="00BF23AE">
        <w:rPr>
          <w:sz w:val="28"/>
          <w:szCs w:val="28"/>
        </w:rPr>
        <w:t>Участие в соревнованиях по спортивному ориентированию за  школу, учреждение дополнительного образования на соревнованиях районного и городского уровня в качестве участников.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 xml:space="preserve">5. </w:t>
      </w:r>
      <w:bookmarkEnd w:id="4"/>
      <w:r w:rsidRPr="00BF23AE">
        <w:rPr>
          <w:sz w:val="28"/>
          <w:szCs w:val="28"/>
        </w:rPr>
        <w:t>ОБЩАЯ ФИЗИЧЕСКАЯ ПОДГОТОВКА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5.1. Общеразвивающие упражнения, специальные беговые упражнения.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Походный шаг. Переход с бега на шаг и с шага на бег; Ходьба на пятках, носках, на внешней и внутренней сторонах стоп, в приседе, в полу приседе, выпадами, приставными и с крестным шагом. Бег спиной вперёд, влево, вправо, высоко поднимая колени и т. д.; Упражнения для рук и плечевого пояса, для ног, шеи, туловища. Бег с высоким подниманием бедра, бег с захлёстом голени, бег махами вперёд, бег махами назад, бег прыжками, бег по разметке, «велосипед», прыжки в шаге, прыжки в низком приседе, прыжки на правой, левой ноге, прыжки на двух ногах.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5.2. Спортивные игры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Баскетбол, волейбол, футбол, ручной мяч, подвижные игры.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5.3. Силовая подготовка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Упражнения с набивными мячами. Упражнения в парах, на пресс. Отжимания, подтягивания.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5.4. Беговая подготовка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Кросс по пересеченной местности.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5.5. Тестирование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  <w:u w:val="single"/>
        </w:rPr>
        <w:t>Практическое занятие</w:t>
      </w:r>
      <w:r w:rsidRPr="00BF23AE">
        <w:rPr>
          <w:sz w:val="28"/>
          <w:szCs w:val="28"/>
        </w:rPr>
        <w:t>: Сдача нормативов.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 xml:space="preserve">5.6. Эстафеты </w:t>
      </w:r>
    </w:p>
    <w:p w:rsidR="00BA1476" w:rsidRPr="00BF23AE" w:rsidRDefault="00BA1476" w:rsidP="00FF4A77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Эстафеты: линейные, встречные, круговые с преодолением полосы препятствий; с переноской, с расстановкой и собиранием предметов, с метанием в цель, бросанием и ловлей мяча; с прыжками и бегом в различных сочетаниях перечисленных элементов. Туристские эстафеты.</w:t>
      </w:r>
    </w:p>
    <w:p w:rsidR="00BA1476" w:rsidRPr="00BF23AE" w:rsidRDefault="00BA1476" w:rsidP="00FF4A77">
      <w:pPr>
        <w:pStyle w:val="Heading1"/>
      </w:pPr>
      <w:r w:rsidRPr="00BF23AE">
        <w:t>Знания и умения, которыми должен обладать выпускник</w:t>
      </w:r>
    </w:p>
    <w:p w:rsidR="00BA1476" w:rsidRPr="00BF23AE" w:rsidRDefault="00BA1476" w:rsidP="00FF4A77">
      <w:pPr>
        <w:ind w:firstLine="720"/>
        <w:jc w:val="both"/>
        <w:rPr>
          <w:b/>
          <w:sz w:val="28"/>
          <w:szCs w:val="28"/>
        </w:rPr>
      </w:pPr>
      <w:r w:rsidRPr="00BF23AE">
        <w:rPr>
          <w:b/>
          <w:sz w:val="28"/>
          <w:szCs w:val="28"/>
        </w:rPr>
        <w:t xml:space="preserve">Должны знать: </w:t>
      </w:r>
    </w:p>
    <w:p w:rsidR="00BA1476" w:rsidRPr="00BF23AE" w:rsidRDefault="00BA1476" w:rsidP="00FF4A77">
      <w:pPr>
        <w:numPr>
          <w:ilvl w:val="0"/>
          <w:numId w:val="16"/>
        </w:numPr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о спортивном ориентирование, как о виде спорта;</w:t>
      </w:r>
    </w:p>
    <w:p w:rsidR="00BA1476" w:rsidRPr="00BF23AE" w:rsidRDefault="00BA1476" w:rsidP="00FF4A77">
      <w:pPr>
        <w:numPr>
          <w:ilvl w:val="0"/>
          <w:numId w:val="16"/>
        </w:numPr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о спортивном туризме, как о виде спорта;</w:t>
      </w:r>
    </w:p>
    <w:p w:rsidR="00BA1476" w:rsidRPr="00BF23AE" w:rsidRDefault="00BA1476" w:rsidP="00FF4A77">
      <w:pPr>
        <w:numPr>
          <w:ilvl w:val="0"/>
          <w:numId w:val="16"/>
        </w:numPr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о направлении спортивного туризма дистанции пешеходные;</w:t>
      </w:r>
    </w:p>
    <w:p w:rsidR="00BA1476" w:rsidRPr="00BF23AE" w:rsidRDefault="00BA1476" w:rsidP="00FF4A77">
      <w:pPr>
        <w:numPr>
          <w:ilvl w:val="0"/>
          <w:numId w:val="16"/>
        </w:numPr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об основах первой  помощи;</w:t>
      </w:r>
    </w:p>
    <w:p w:rsidR="00BA1476" w:rsidRPr="00BF23AE" w:rsidRDefault="00BA1476" w:rsidP="00FF4A77">
      <w:pPr>
        <w:numPr>
          <w:ilvl w:val="0"/>
          <w:numId w:val="16"/>
        </w:numPr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о естественных и искусственных препятствиях;</w:t>
      </w:r>
    </w:p>
    <w:p w:rsidR="00BA1476" w:rsidRPr="00BF23AE" w:rsidRDefault="00BA1476" w:rsidP="00FF4A77">
      <w:pPr>
        <w:numPr>
          <w:ilvl w:val="0"/>
          <w:numId w:val="16"/>
        </w:numPr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о сторонах горизонта, о спортивных и топографических картах;</w:t>
      </w:r>
    </w:p>
    <w:p w:rsidR="00BA1476" w:rsidRPr="00BF23AE" w:rsidRDefault="00BA1476" w:rsidP="00FF4A77">
      <w:pPr>
        <w:numPr>
          <w:ilvl w:val="0"/>
          <w:numId w:val="14"/>
        </w:numPr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 xml:space="preserve">как выбирать место для привала, оборудовать его для ночлега; </w:t>
      </w:r>
    </w:p>
    <w:p w:rsidR="00BA1476" w:rsidRPr="00BF23AE" w:rsidRDefault="00BA1476" w:rsidP="00FF4A77">
      <w:pPr>
        <w:numPr>
          <w:ilvl w:val="0"/>
          <w:numId w:val="14"/>
        </w:numPr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основные группы узлов;</w:t>
      </w:r>
    </w:p>
    <w:p w:rsidR="00BA1476" w:rsidRPr="00BF23AE" w:rsidRDefault="00BA1476" w:rsidP="00FF4A77">
      <w:pPr>
        <w:numPr>
          <w:ilvl w:val="0"/>
          <w:numId w:val="14"/>
        </w:numPr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правила оказания первой доврачебной помощи при порезах, потёртостях;</w:t>
      </w:r>
    </w:p>
    <w:p w:rsidR="00BA1476" w:rsidRPr="00BF23AE" w:rsidRDefault="00BA1476" w:rsidP="00FF4A77">
      <w:pPr>
        <w:numPr>
          <w:ilvl w:val="0"/>
          <w:numId w:val="14"/>
        </w:numPr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как ориентироваться на местности при помощи карты, компаса;</w:t>
      </w:r>
    </w:p>
    <w:p w:rsidR="00BA1476" w:rsidRPr="00BF23AE" w:rsidRDefault="00BA1476" w:rsidP="00FF4A77">
      <w:pPr>
        <w:numPr>
          <w:ilvl w:val="0"/>
          <w:numId w:val="14"/>
        </w:numPr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как самостоятельно преодолевать естественные и искусственные препятствия;</w:t>
      </w:r>
    </w:p>
    <w:p w:rsidR="00BA1476" w:rsidRPr="00BF23AE" w:rsidRDefault="00BA1476" w:rsidP="00FF4A77">
      <w:pPr>
        <w:numPr>
          <w:ilvl w:val="0"/>
          <w:numId w:val="14"/>
        </w:numPr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действия в случае потери ориентации;</w:t>
      </w:r>
    </w:p>
    <w:p w:rsidR="00BA1476" w:rsidRPr="00BF23AE" w:rsidRDefault="00BA1476" w:rsidP="00FF4A77">
      <w:pPr>
        <w:numPr>
          <w:ilvl w:val="0"/>
          <w:numId w:val="14"/>
        </w:numPr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правила охраны природы и  экологические требования;</w:t>
      </w:r>
    </w:p>
    <w:p w:rsidR="00BA1476" w:rsidRPr="00BF23AE" w:rsidRDefault="00BA1476" w:rsidP="00FF4A77">
      <w:pPr>
        <w:numPr>
          <w:ilvl w:val="0"/>
          <w:numId w:val="14"/>
        </w:numPr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правила прохождения этапов дистанции спортивному туризму в дисциплине дистанция – пешеходная на этапах 1, 2 классов дистанций;</w:t>
      </w:r>
    </w:p>
    <w:p w:rsidR="00BA1476" w:rsidRPr="00BF23AE" w:rsidRDefault="00BA1476" w:rsidP="00FF4A77">
      <w:pPr>
        <w:numPr>
          <w:ilvl w:val="0"/>
          <w:numId w:val="14"/>
        </w:numPr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правила упаковки и транспортировки продуктов;</w:t>
      </w:r>
    </w:p>
    <w:p w:rsidR="00BA1476" w:rsidRPr="00BF23AE" w:rsidRDefault="00BA1476" w:rsidP="00FF4A77">
      <w:pPr>
        <w:numPr>
          <w:ilvl w:val="0"/>
          <w:numId w:val="14"/>
        </w:numPr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меры безопасности во время участия в походах, соревнованиях, полигонных занятиях;</w:t>
      </w:r>
    </w:p>
    <w:p w:rsidR="00BA1476" w:rsidRPr="00BF23AE" w:rsidRDefault="00BA1476" w:rsidP="00FF4A77">
      <w:pPr>
        <w:numPr>
          <w:ilvl w:val="0"/>
          <w:numId w:val="14"/>
        </w:numPr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основы гигиены туриста;</w:t>
      </w:r>
    </w:p>
    <w:p w:rsidR="00BA1476" w:rsidRPr="00BF23AE" w:rsidRDefault="00BA1476" w:rsidP="00FF4A77">
      <w:pPr>
        <w:numPr>
          <w:ilvl w:val="0"/>
          <w:numId w:val="14"/>
        </w:numPr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подвижные и спортивные игры;</w:t>
      </w:r>
    </w:p>
    <w:p w:rsidR="00BA1476" w:rsidRPr="00BF23AE" w:rsidRDefault="00BA1476" w:rsidP="00FF4A77">
      <w:pPr>
        <w:numPr>
          <w:ilvl w:val="0"/>
          <w:numId w:val="14"/>
        </w:numPr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условные знаки спортивных и топографических карт</w:t>
      </w:r>
    </w:p>
    <w:p w:rsidR="00BA1476" w:rsidRPr="00BF23AE" w:rsidRDefault="00BA1476" w:rsidP="00FF4A77">
      <w:pPr>
        <w:ind w:firstLine="720"/>
        <w:jc w:val="both"/>
        <w:rPr>
          <w:b/>
          <w:sz w:val="28"/>
          <w:szCs w:val="28"/>
        </w:rPr>
      </w:pPr>
      <w:r w:rsidRPr="00BF23AE">
        <w:rPr>
          <w:b/>
          <w:sz w:val="28"/>
          <w:szCs w:val="28"/>
        </w:rPr>
        <w:t xml:space="preserve">Должны уметь: </w:t>
      </w:r>
    </w:p>
    <w:p w:rsidR="00BA1476" w:rsidRPr="00BF23AE" w:rsidRDefault="00BA1476" w:rsidP="00FF4A77">
      <w:pPr>
        <w:numPr>
          <w:ilvl w:val="0"/>
          <w:numId w:val="15"/>
        </w:numPr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вязать не менее одного узла от каждой группы ;</w:t>
      </w:r>
    </w:p>
    <w:p w:rsidR="00BA1476" w:rsidRPr="00BF23AE" w:rsidRDefault="00BA1476" w:rsidP="00FF4A77">
      <w:pPr>
        <w:numPr>
          <w:ilvl w:val="0"/>
          <w:numId w:val="15"/>
        </w:numPr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собирать дрова и разводить костер;</w:t>
      </w:r>
    </w:p>
    <w:p w:rsidR="00BA1476" w:rsidRPr="00BF23AE" w:rsidRDefault="00BA1476" w:rsidP="00FF4A77">
      <w:pPr>
        <w:numPr>
          <w:ilvl w:val="0"/>
          <w:numId w:val="15"/>
        </w:numPr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командно преодолевать спуск и подъём по склону;</w:t>
      </w:r>
    </w:p>
    <w:p w:rsidR="00BA1476" w:rsidRPr="00BF23AE" w:rsidRDefault="00BA1476" w:rsidP="00FF4A77">
      <w:pPr>
        <w:numPr>
          <w:ilvl w:val="0"/>
          <w:numId w:val="15"/>
        </w:numPr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ориентироваться на местности при помощи карты, компаса;</w:t>
      </w:r>
    </w:p>
    <w:p w:rsidR="00BA1476" w:rsidRPr="00BF23AE" w:rsidRDefault="00BA1476" w:rsidP="00FF4A77">
      <w:pPr>
        <w:numPr>
          <w:ilvl w:val="0"/>
          <w:numId w:val="15"/>
        </w:numPr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пользоваться спортивной картой, ходить по азимуту;</w:t>
      </w:r>
    </w:p>
    <w:p w:rsidR="00BA1476" w:rsidRPr="00BF23AE" w:rsidRDefault="00BA1476" w:rsidP="00FF4A77">
      <w:pPr>
        <w:numPr>
          <w:ilvl w:val="0"/>
          <w:numId w:val="15"/>
        </w:numPr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лично преодолевать этапы пешеходных дистанций 1-3 классов дистанций: спуск, подъем по склону, траверс склона по перилам, переправа по бревну, навесная переправа, переправа по параллельным перилам, маятниковая переправа, заболоченный участок;</w:t>
      </w:r>
    </w:p>
    <w:p w:rsidR="00BA1476" w:rsidRPr="00BF23AE" w:rsidRDefault="00BA1476" w:rsidP="00FF4A77">
      <w:pPr>
        <w:numPr>
          <w:ilvl w:val="0"/>
          <w:numId w:val="15"/>
        </w:numPr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бухтовать веревки;</w:t>
      </w:r>
    </w:p>
    <w:p w:rsidR="00BA1476" w:rsidRPr="00BF23AE" w:rsidRDefault="00BA1476" w:rsidP="00FF4A77">
      <w:pPr>
        <w:numPr>
          <w:ilvl w:val="0"/>
          <w:numId w:val="15"/>
        </w:numPr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надевать страховочную систему;</w:t>
      </w:r>
    </w:p>
    <w:p w:rsidR="00BA1476" w:rsidRPr="00BF23AE" w:rsidRDefault="00BA1476" w:rsidP="00FF4A77">
      <w:pPr>
        <w:numPr>
          <w:ilvl w:val="0"/>
          <w:numId w:val="15"/>
        </w:numPr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 xml:space="preserve">пользоваться туристским снаряжением, укладывать рюкзак; </w:t>
      </w:r>
    </w:p>
    <w:p w:rsidR="00BA1476" w:rsidRPr="00BF23AE" w:rsidRDefault="00BA1476" w:rsidP="00FF4A77">
      <w:pPr>
        <w:numPr>
          <w:ilvl w:val="0"/>
          <w:numId w:val="15"/>
        </w:numPr>
        <w:ind w:firstLine="720"/>
        <w:rPr>
          <w:sz w:val="28"/>
          <w:szCs w:val="28"/>
        </w:rPr>
      </w:pPr>
      <w:r w:rsidRPr="00BF23AE">
        <w:rPr>
          <w:sz w:val="28"/>
          <w:szCs w:val="28"/>
        </w:rPr>
        <w:t>различать стороны горизонта;</w:t>
      </w:r>
    </w:p>
    <w:p w:rsidR="00BA1476" w:rsidRPr="00BF23AE" w:rsidRDefault="00BA1476" w:rsidP="00FF4A77">
      <w:pPr>
        <w:jc w:val="right"/>
        <w:rPr>
          <w:b/>
          <w:sz w:val="28"/>
          <w:szCs w:val="28"/>
        </w:rPr>
      </w:pPr>
    </w:p>
    <w:p w:rsidR="00BA1476" w:rsidRPr="00BF23AE" w:rsidRDefault="00BA1476" w:rsidP="00FF4A77">
      <w:pPr>
        <w:jc w:val="right"/>
        <w:rPr>
          <w:b/>
          <w:sz w:val="28"/>
          <w:szCs w:val="28"/>
        </w:rPr>
      </w:pPr>
    </w:p>
    <w:p w:rsidR="00BA1476" w:rsidRPr="00BF23AE" w:rsidRDefault="00BA1476" w:rsidP="00FF4A77">
      <w:pPr>
        <w:jc w:val="right"/>
        <w:rPr>
          <w:b/>
          <w:sz w:val="28"/>
          <w:szCs w:val="28"/>
        </w:rPr>
      </w:pPr>
    </w:p>
    <w:p w:rsidR="00BA1476" w:rsidRPr="00BF23AE" w:rsidRDefault="00BA1476" w:rsidP="00FF4A77">
      <w:pPr>
        <w:jc w:val="right"/>
        <w:rPr>
          <w:b/>
          <w:sz w:val="28"/>
          <w:szCs w:val="28"/>
        </w:rPr>
      </w:pPr>
    </w:p>
    <w:p w:rsidR="00BA1476" w:rsidRPr="00BF23AE" w:rsidRDefault="00BA1476" w:rsidP="00FF4A77">
      <w:pPr>
        <w:jc w:val="right"/>
        <w:rPr>
          <w:b/>
          <w:sz w:val="28"/>
          <w:szCs w:val="28"/>
        </w:rPr>
      </w:pPr>
    </w:p>
    <w:p w:rsidR="00BA1476" w:rsidRPr="00BF23AE" w:rsidRDefault="00BA1476" w:rsidP="00FF4A77">
      <w:pPr>
        <w:jc w:val="right"/>
        <w:rPr>
          <w:b/>
          <w:sz w:val="28"/>
          <w:szCs w:val="28"/>
        </w:rPr>
      </w:pPr>
      <w:r w:rsidRPr="00BF23AE">
        <w:rPr>
          <w:b/>
          <w:sz w:val="28"/>
          <w:szCs w:val="28"/>
        </w:rPr>
        <w:t>Приложение 1</w:t>
      </w:r>
    </w:p>
    <w:p w:rsidR="00BA1476" w:rsidRPr="00BF23AE" w:rsidRDefault="00BA1476" w:rsidP="00FF4A77">
      <w:pPr>
        <w:jc w:val="right"/>
        <w:rPr>
          <w:b/>
          <w:sz w:val="28"/>
          <w:szCs w:val="28"/>
        </w:rPr>
      </w:pPr>
    </w:p>
    <w:p w:rsidR="00BA1476" w:rsidRPr="00BF23AE" w:rsidRDefault="00BA1476" w:rsidP="00FF4A77">
      <w:pPr>
        <w:jc w:val="center"/>
        <w:rPr>
          <w:b/>
          <w:sz w:val="28"/>
          <w:szCs w:val="28"/>
        </w:rPr>
      </w:pPr>
      <w:r w:rsidRPr="00BF23AE">
        <w:rPr>
          <w:b/>
          <w:sz w:val="28"/>
          <w:szCs w:val="28"/>
        </w:rPr>
        <w:t>Аттестация обучающихся</w:t>
      </w:r>
    </w:p>
    <w:p w:rsidR="00BA1476" w:rsidRPr="00BF23AE" w:rsidRDefault="00BA1476" w:rsidP="00FF4A77">
      <w:pPr>
        <w:jc w:val="center"/>
        <w:rPr>
          <w:b/>
          <w:sz w:val="28"/>
          <w:szCs w:val="28"/>
        </w:rPr>
      </w:pPr>
    </w:p>
    <w:p w:rsidR="00BA1476" w:rsidRPr="00BF23AE" w:rsidRDefault="00BA1476" w:rsidP="00FF4A77">
      <w:pPr>
        <w:ind w:right="-1"/>
        <w:rPr>
          <w:b/>
          <w:sz w:val="28"/>
          <w:szCs w:val="28"/>
        </w:rPr>
      </w:pPr>
      <w:r w:rsidRPr="00BF23AE">
        <w:rPr>
          <w:b/>
          <w:sz w:val="28"/>
          <w:szCs w:val="28"/>
        </w:rPr>
        <w:t>1. Какие виды спортивного туризма ты знаешь? Назови. _____________</w:t>
      </w:r>
    </w:p>
    <w:p w:rsidR="00BA1476" w:rsidRPr="00BF23AE" w:rsidRDefault="00BA1476" w:rsidP="00FF4A77">
      <w:pPr>
        <w:ind w:right="-1"/>
        <w:rPr>
          <w:b/>
          <w:sz w:val="28"/>
          <w:szCs w:val="28"/>
        </w:rPr>
      </w:pPr>
      <w:r w:rsidRPr="00BF23AE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1476" w:rsidRPr="00BF23AE" w:rsidRDefault="00BA1476" w:rsidP="00FF4A77">
      <w:pPr>
        <w:ind w:right="-1"/>
        <w:rPr>
          <w:b/>
          <w:sz w:val="28"/>
          <w:szCs w:val="28"/>
        </w:rPr>
      </w:pPr>
    </w:p>
    <w:p w:rsidR="00BA1476" w:rsidRPr="00BF23AE" w:rsidRDefault="00BA1476" w:rsidP="00FF4A77">
      <w:pPr>
        <w:widowControl/>
        <w:autoSpaceDE/>
        <w:autoSpaceDN/>
        <w:adjustRightInd/>
        <w:rPr>
          <w:b/>
          <w:sz w:val="28"/>
          <w:szCs w:val="28"/>
        </w:rPr>
      </w:pPr>
      <w:r w:rsidRPr="00BF23AE">
        <w:rPr>
          <w:b/>
          <w:sz w:val="28"/>
          <w:szCs w:val="28"/>
        </w:rPr>
        <w:t>2. Вещи, которые каждый участник похода берет для себя лично и только он ими пользуется, называются…</w:t>
      </w:r>
    </w:p>
    <w:p w:rsidR="00BA1476" w:rsidRPr="00BF23AE" w:rsidRDefault="00BA1476" w:rsidP="00FF4A77">
      <w:pPr>
        <w:rPr>
          <w:sz w:val="28"/>
          <w:szCs w:val="28"/>
        </w:rPr>
      </w:pPr>
      <w:r w:rsidRPr="00BF23AE">
        <w:rPr>
          <w:b/>
          <w:sz w:val="28"/>
          <w:szCs w:val="28"/>
        </w:rPr>
        <w:t>А)</w:t>
      </w:r>
      <w:r w:rsidRPr="00BF23AE">
        <w:rPr>
          <w:sz w:val="28"/>
          <w:szCs w:val="28"/>
        </w:rPr>
        <w:t xml:space="preserve"> личным снаряжением;</w:t>
      </w:r>
    </w:p>
    <w:p w:rsidR="00BA1476" w:rsidRPr="00BF23AE" w:rsidRDefault="00BA1476" w:rsidP="00FF4A77">
      <w:pPr>
        <w:rPr>
          <w:sz w:val="28"/>
          <w:szCs w:val="28"/>
        </w:rPr>
      </w:pPr>
      <w:r w:rsidRPr="00BF23AE">
        <w:rPr>
          <w:b/>
          <w:sz w:val="28"/>
          <w:szCs w:val="28"/>
        </w:rPr>
        <w:t>Б)</w:t>
      </w:r>
      <w:r w:rsidRPr="00BF23AE">
        <w:rPr>
          <w:sz w:val="28"/>
          <w:szCs w:val="28"/>
        </w:rPr>
        <w:t xml:space="preserve"> групповым снаряжением. </w:t>
      </w:r>
    </w:p>
    <w:p w:rsidR="00BA1476" w:rsidRPr="00BF23AE" w:rsidRDefault="00BA1476" w:rsidP="00FF4A77">
      <w:pPr>
        <w:ind w:left="360"/>
        <w:rPr>
          <w:sz w:val="28"/>
          <w:szCs w:val="28"/>
        </w:rPr>
      </w:pPr>
    </w:p>
    <w:p w:rsidR="00BA1476" w:rsidRPr="00BF23AE" w:rsidRDefault="00BA1476" w:rsidP="00FF4A77">
      <w:pPr>
        <w:ind w:right="-1"/>
        <w:rPr>
          <w:i/>
          <w:sz w:val="28"/>
          <w:szCs w:val="28"/>
        </w:rPr>
      </w:pPr>
      <w:r w:rsidRPr="00BF23AE">
        <w:rPr>
          <w:b/>
          <w:i/>
          <w:sz w:val="28"/>
          <w:szCs w:val="28"/>
        </w:rPr>
        <w:t>3.</w:t>
      </w:r>
      <w:r w:rsidRPr="00BF23AE">
        <w:rPr>
          <w:i/>
          <w:sz w:val="28"/>
          <w:szCs w:val="28"/>
        </w:rPr>
        <w:t xml:space="preserve"> </w:t>
      </w:r>
      <w:r w:rsidRPr="00BF23AE">
        <w:rPr>
          <w:b/>
          <w:i/>
          <w:sz w:val="28"/>
          <w:szCs w:val="28"/>
        </w:rPr>
        <w:t>Что из перечисленного относится к личному снаряжению?</w:t>
      </w:r>
    </w:p>
    <w:p w:rsidR="00BA1476" w:rsidRPr="00BF23AE" w:rsidRDefault="00BA1476" w:rsidP="00FF4A77">
      <w:pPr>
        <w:ind w:right="-1"/>
        <w:rPr>
          <w:sz w:val="28"/>
          <w:szCs w:val="28"/>
        </w:rPr>
      </w:pPr>
      <w:r w:rsidRPr="00BF23AE">
        <w:rPr>
          <w:sz w:val="28"/>
          <w:szCs w:val="28"/>
        </w:rPr>
        <w:t>А) рюкзак;</w:t>
      </w:r>
    </w:p>
    <w:p w:rsidR="00BA1476" w:rsidRPr="00BF23AE" w:rsidRDefault="00BA1476" w:rsidP="00FF4A77">
      <w:pPr>
        <w:ind w:right="-1"/>
        <w:rPr>
          <w:sz w:val="28"/>
          <w:szCs w:val="28"/>
        </w:rPr>
      </w:pPr>
      <w:r w:rsidRPr="00BF23AE">
        <w:rPr>
          <w:sz w:val="28"/>
          <w:szCs w:val="28"/>
        </w:rPr>
        <w:t>Б) коврик;</w:t>
      </w:r>
    </w:p>
    <w:p w:rsidR="00BA1476" w:rsidRPr="00BF23AE" w:rsidRDefault="00BA1476" w:rsidP="00FF4A77">
      <w:pPr>
        <w:ind w:right="-1"/>
        <w:rPr>
          <w:sz w:val="28"/>
          <w:szCs w:val="28"/>
        </w:rPr>
      </w:pPr>
      <w:r w:rsidRPr="00BF23AE">
        <w:rPr>
          <w:sz w:val="28"/>
          <w:szCs w:val="28"/>
        </w:rPr>
        <w:t xml:space="preserve">В) топор. </w:t>
      </w:r>
    </w:p>
    <w:p w:rsidR="00BA1476" w:rsidRPr="00BF23AE" w:rsidRDefault="00BA1476" w:rsidP="00FF4A77">
      <w:pPr>
        <w:ind w:right="-1"/>
        <w:rPr>
          <w:sz w:val="28"/>
          <w:szCs w:val="28"/>
        </w:rPr>
      </w:pPr>
    </w:p>
    <w:p w:rsidR="00BA1476" w:rsidRPr="00BF23AE" w:rsidRDefault="00BA1476" w:rsidP="00FF4A77">
      <w:pPr>
        <w:ind w:right="-1"/>
        <w:rPr>
          <w:b/>
          <w:i/>
          <w:sz w:val="28"/>
          <w:szCs w:val="28"/>
        </w:rPr>
      </w:pPr>
      <w:r w:rsidRPr="00BF23AE">
        <w:rPr>
          <w:i/>
          <w:sz w:val="28"/>
          <w:szCs w:val="28"/>
        </w:rPr>
        <w:t xml:space="preserve"> </w:t>
      </w:r>
      <w:r w:rsidRPr="00BF23AE">
        <w:rPr>
          <w:b/>
          <w:i/>
          <w:sz w:val="28"/>
          <w:szCs w:val="28"/>
        </w:rPr>
        <w:t>4. Что из перечисленного не относится к групповому снаряжению ?</w:t>
      </w:r>
    </w:p>
    <w:p w:rsidR="00BA1476" w:rsidRPr="00BF23AE" w:rsidRDefault="00BA1476" w:rsidP="00FF4A77">
      <w:pPr>
        <w:ind w:right="-1"/>
        <w:rPr>
          <w:sz w:val="28"/>
          <w:szCs w:val="28"/>
        </w:rPr>
      </w:pPr>
      <w:r w:rsidRPr="00BF23AE">
        <w:rPr>
          <w:sz w:val="28"/>
          <w:szCs w:val="28"/>
        </w:rPr>
        <w:t>А) палатка;</w:t>
      </w:r>
    </w:p>
    <w:p w:rsidR="00BA1476" w:rsidRPr="00BF23AE" w:rsidRDefault="00BA1476" w:rsidP="00FF4A77">
      <w:pPr>
        <w:ind w:right="-1"/>
        <w:rPr>
          <w:sz w:val="28"/>
          <w:szCs w:val="28"/>
        </w:rPr>
      </w:pPr>
      <w:r w:rsidRPr="00BF23AE">
        <w:rPr>
          <w:sz w:val="28"/>
          <w:szCs w:val="28"/>
        </w:rPr>
        <w:t>Б) спальный мешок;</w:t>
      </w:r>
    </w:p>
    <w:p w:rsidR="00BA1476" w:rsidRPr="00BF23AE" w:rsidRDefault="00BA1476" w:rsidP="00FF4A77">
      <w:pPr>
        <w:ind w:right="-1"/>
        <w:rPr>
          <w:sz w:val="28"/>
          <w:szCs w:val="28"/>
        </w:rPr>
      </w:pPr>
      <w:r w:rsidRPr="00BF23AE">
        <w:rPr>
          <w:sz w:val="28"/>
          <w:szCs w:val="28"/>
        </w:rPr>
        <w:t xml:space="preserve">В) тент. </w:t>
      </w:r>
    </w:p>
    <w:p w:rsidR="00BA1476" w:rsidRPr="00BF23AE" w:rsidRDefault="00BA1476" w:rsidP="00FF4A77">
      <w:pPr>
        <w:ind w:right="-1"/>
        <w:rPr>
          <w:sz w:val="28"/>
          <w:szCs w:val="28"/>
        </w:rPr>
      </w:pPr>
      <w:r w:rsidRPr="00BF23AE">
        <w:rPr>
          <w:sz w:val="28"/>
          <w:szCs w:val="28"/>
        </w:rPr>
        <w:t xml:space="preserve">     </w:t>
      </w:r>
    </w:p>
    <w:p w:rsidR="00BA1476" w:rsidRPr="00BF23AE" w:rsidRDefault="00BA1476" w:rsidP="00FF4A77">
      <w:pPr>
        <w:widowControl/>
        <w:autoSpaceDE/>
        <w:autoSpaceDN/>
        <w:adjustRightInd/>
        <w:ind w:right="-365"/>
        <w:rPr>
          <w:i/>
          <w:sz w:val="28"/>
          <w:szCs w:val="28"/>
        </w:rPr>
      </w:pPr>
      <w:r w:rsidRPr="00BF23AE">
        <w:rPr>
          <w:b/>
          <w:i/>
          <w:sz w:val="28"/>
          <w:szCs w:val="28"/>
        </w:rPr>
        <w:t>5. Биувак – это…</w:t>
      </w:r>
    </w:p>
    <w:p w:rsidR="00BA1476" w:rsidRPr="00BF23AE" w:rsidRDefault="00BA1476" w:rsidP="00FF4A77">
      <w:pPr>
        <w:tabs>
          <w:tab w:val="left" w:pos="6045"/>
        </w:tabs>
        <w:ind w:left="360" w:right="-365"/>
        <w:rPr>
          <w:sz w:val="28"/>
          <w:szCs w:val="28"/>
        </w:rPr>
      </w:pPr>
      <w:r w:rsidRPr="00BF23AE">
        <w:rPr>
          <w:b/>
          <w:sz w:val="28"/>
          <w:szCs w:val="28"/>
        </w:rPr>
        <w:t>А)</w:t>
      </w:r>
      <w:r w:rsidRPr="00BF23AE">
        <w:rPr>
          <w:sz w:val="28"/>
          <w:szCs w:val="28"/>
        </w:rPr>
        <w:t xml:space="preserve"> туристский маршрут;</w:t>
      </w:r>
      <w:r w:rsidRPr="00BF23AE">
        <w:rPr>
          <w:sz w:val="28"/>
          <w:szCs w:val="28"/>
        </w:rPr>
        <w:tab/>
      </w:r>
    </w:p>
    <w:p w:rsidR="00BA1476" w:rsidRPr="00BF23AE" w:rsidRDefault="00BA1476" w:rsidP="00FF4A77">
      <w:pPr>
        <w:ind w:left="360" w:right="-365"/>
        <w:rPr>
          <w:sz w:val="28"/>
          <w:szCs w:val="28"/>
        </w:rPr>
      </w:pPr>
      <w:r w:rsidRPr="00BF23AE">
        <w:rPr>
          <w:b/>
          <w:sz w:val="28"/>
          <w:szCs w:val="28"/>
        </w:rPr>
        <w:t>Б)</w:t>
      </w:r>
      <w:r w:rsidRPr="00BF23AE">
        <w:rPr>
          <w:sz w:val="28"/>
          <w:szCs w:val="28"/>
        </w:rPr>
        <w:t xml:space="preserve"> место размещения туристов для ночлега и отдыха;</w:t>
      </w:r>
    </w:p>
    <w:p w:rsidR="00BA1476" w:rsidRPr="00BF23AE" w:rsidRDefault="00BA1476" w:rsidP="00FF4A77">
      <w:pPr>
        <w:ind w:left="360" w:right="-365"/>
        <w:rPr>
          <w:sz w:val="28"/>
          <w:szCs w:val="28"/>
        </w:rPr>
      </w:pPr>
      <w:r w:rsidRPr="00BF23AE">
        <w:rPr>
          <w:b/>
          <w:sz w:val="28"/>
          <w:szCs w:val="28"/>
        </w:rPr>
        <w:t>В)</w:t>
      </w:r>
      <w:r w:rsidRPr="00BF23AE">
        <w:rPr>
          <w:sz w:val="28"/>
          <w:szCs w:val="28"/>
        </w:rPr>
        <w:t xml:space="preserve"> название туристского городка. </w:t>
      </w:r>
    </w:p>
    <w:p w:rsidR="00BA1476" w:rsidRPr="00BF23AE" w:rsidRDefault="00BA1476" w:rsidP="00FF4A77">
      <w:pPr>
        <w:ind w:left="360" w:right="-365"/>
        <w:rPr>
          <w:sz w:val="28"/>
          <w:szCs w:val="28"/>
        </w:rPr>
      </w:pPr>
    </w:p>
    <w:p w:rsidR="00BA1476" w:rsidRPr="00BF23AE" w:rsidRDefault="00BA1476" w:rsidP="00FF4A77">
      <w:pPr>
        <w:widowControl/>
        <w:autoSpaceDE/>
        <w:autoSpaceDN/>
        <w:adjustRightInd/>
        <w:ind w:right="-365"/>
        <w:rPr>
          <w:sz w:val="28"/>
          <w:szCs w:val="28"/>
        </w:rPr>
      </w:pPr>
      <w:r w:rsidRPr="00BF23AE">
        <w:rPr>
          <w:b/>
          <w:i/>
          <w:sz w:val="28"/>
          <w:szCs w:val="28"/>
        </w:rPr>
        <w:t xml:space="preserve">6. Назовите </w:t>
      </w:r>
      <w:r w:rsidRPr="00BF23AE">
        <w:rPr>
          <w:b/>
          <w:i/>
          <w:sz w:val="28"/>
          <w:szCs w:val="28"/>
          <w:u w:val="single"/>
        </w:rPr>
        <w:t>основные правила</w:t>
      </w:r>
      <w:r w:rsidRPr="00BF23AE">
        <w:rPr>
          <w:b/>
          <w:i/>
          <w:sz w:val="28"/>
          <w:szCs w:val="28"/>
        </w:rPr>
        <w:t xml:space="preserve"> выбора места бивака.</w:t>
      </w:r>
    </w:p>
    <w:p w:rsidR="00BA1476" w:rsidRPr="00BF23AE" w:rsidRDefault="00BA1476" w:rsidP="00FF4A77">
      <w:pPr>
        <w:ind w:left="360" w:right="-365"/>
        <w:rPr>
          <w:sz w:val="28"/>
          <w:szCs w:val="28"/>
        </w:rPr>
      </w:pPr>
      <w:r w:rsidRPr="00BF23AE">
        <w:rPr>
          <w:b/>
          <w:sz w:val="28"/>
          <w:szCs w:val="28"/>
        </w:rPr>
        <w:t>А)</w:t>
      </w:r>
      <w:r w:rsidRPr="00BF23AE">
        <w:rPr>
          <w:sz w:val="28"/>
          <w:szCs w:val="28"/>
        </w:rPr>
        <w:t xml:space="preserve"> наличие ровной поляны;</w:t>
      </w:r>
    </w:p>
    <w:p w:rsidR="00BA1476" w:rsidRPr="00BF23AE" w:rsidRDefault="00BA1476" w:rsidP="00FF4A77">
      <w:pPr>
        <w:ind w:left="360" w:right="-365"/>
        <w:rPr>
          <w:sz w:val="28"/>
          <w:szCs w:val="28"/>
        </w:rPr>
      </w:pPr>
      <w:r w:rsidRPr="00BF23AE">
        <w:rPr>
          <w:b/>
          <w:sz w:val="28"/>
          <w:szCs w:val="28"/>
        </w:rPr>
        <w:t>Б)</w:t>
      </w:r>
      <w:r w:rsidRPr="00BF23AE">
        <w:rPr>
          <w:sz w:val="28"/>
          <w:szCs w:val="28"/>
        </w:rPr>
        <w:t xml:space="preserve"> наличие дров;</w:t>
      </w:r>
    </w:p>
    <w:p w:rsidR="00BA1476" w:rsidRPr="00BF23AE" w:rsidRDefault="00BA1476" w:rsidP="00FF4A77">
      <w:pPr>
        <w:ind w:left="360" w:right="-365"/>
        <w:rPr>
          <w:sz w:val="28"/>
          <w:szCs w:val="28"/>
        </w:rPr>
      </w:pPr>
      <w:r w:rsidRPr="00BF23AE">
        <w:rPr>
          <w:b/>
          <w:sz w:val="28"/>
          <w:szCs w:val="28"/>
        </w:rPr>
        <w:t>В)</w:t>
      </w:r>
      <w:r w:rsidRPr="00BF23AE">
        <w:rPr>
          <w:sz w:val="28"/>
          <w:szCs w:val="28"/>
        </w:rPr>
        <w:t xml:space="preserve"> наличие воды;</w:t>
      </w:r>
    </w:p>
    <w:p w:rsidR="00BA1476" w:rsidRPr="00BF23AE" w:rsidRDefault="00BA1476" w:rsidP="00FF4A77">
      <w:pPr>
        <w:ind w:left="360" w:right="-365"/>
        <w:rPr>
          <w:sz w:val="28"/>
          <w:szCs w:val="28"/>
        </w:rPr>
      </w:pPr>
      <w:r w:rsidRPr="00BF23AE">
        <w:rPr>
          <w:b/>
          <w:sz w:val="28"/>
          <w:szCs w:val="28"/>
        </w:rPr>
        <w:t>Г)</w:t>
      </w:r>
      <w:r w:rsidRPr="00BF23AE">
        <w:rPr>
          <w:sz w:val="28"/>
          <w:szCs w:val="28"/>
        </w:rPr>
        <w:t xml:space="preserve"> безопасность. </w:t>
      </w:r>
    </w:p>
    <w:p w:rsidR="00BA1476" w:rsidRPr="00BF23AE" w:rsidRDefault="00BA1476" w:rsidP="00FF4A77">
      <w:pPr>
        <w:ind w:left="360" w:right="-365"/>
        <w:rPr>
          <w:sz w:val="28"/>
          <w:szCs w:val="28"/>
        </w:rPr>
      </w:pPr>
    </w:p>
    <w:p w:rsidR="00BA1476" w:rsidRPr="00BF23AE" w:rsidRDefault="00BA1476" w:rsidP="00FF4A77">
      <w:pPr>
        <w:ind w:right="-1"/>
        <w:rPr>
          <w:i/>
          <w:sz w:val="28"/>
          <w:szCs w:val="28"/>
        </w:rPr>
      </w:pPr>
      <w:r w:rsidRPr="00BF23AE">
        <w:rPr>
          <w:b/>
          <w:i/>
          <w:sz w:val="28"/>
          <w:szCs w:val="28"/>
        </w:rPr>
        <w:t>7.   Назови должность ответственного за питание в походе? ______________.</w:t>
      </w:r>
      <w:r w:rsidRPr="00BF23AE">
        <w:rPr>
          <w:i/>
          <w:sz w:val="28"/>
          <w:szCs w:val="28"/>
        </w:rPr>
        <w:t xml:space="preserve"> </w:t>
      </w:r>
    </w:p>
    <w:p w:rsidR="00BA1476" w:rsidRPr="00BF23AE" w:rsidRDefault="00BA1476" w:rsidP="00FF4A77">
      <w:pPr>
        <w:ind w:right="-1"/>
        <w:rPr>
          <w:i/>
          <w:sz w:val="28"/>
          <w:szCs w:val="28"/>
        </w:rPr>
      </w:pPr>
      <w:r w:rsidRPr="00BF23AE">
        <w:rPr>
          <w:i/>
          <w:sz w:val="28"/>
          <w:szCs w:val="28"/>
        </w:rPr>
        <w:t xml:space="preserve"> </w:t>
      </w:r>
    </w:p>
    <w:p w:rsidR="00BA1476" w:rsidRPr="00BF23AE" w:rsidRDefault="00BA1476" w:rsidP="00FF4A77">
      <w:pPr>
        <w:widowControl/>
        <w:autoSpaceDE/>
        <w:autoSpaceDN/>
        <w:adjustRightInd/>
        <w:rPr>
          <w:sz w:val="28"/>
          <w:szCs w:val="28"/>
        </w:rPr>
      </w:pPr>
      <w:r w:rsidRPr="00BF23AE">
        <w:rPr>
          <w:rStyle w:val="apple-converted-space"/>
          <w:b/>
          <w:color w:val="222222"/>
          <w:sz w:val="28"/>
          <w:szCs w:val="28"/>
          <w:shd w:val="clear" w:color="auto" w:fill="FFFFFF"/>
        </w:rPr>
        <w:t>8. Виды страховочных систем</w:t>
      </w:r>
      <w:r>
        <w:rPr>
          <w:noProof/>
        </w:rPr>
        <w:pict>
          <v:shape id="Рисунок 7" o:spid="_x0000_s1027" type="#_x0000_t75" alt="1276711302" style="position:absolute;margin-left:0;margin-top:84.55pt;width:97pt;height:88pt;z-index:-251660800;visibility:visible;mso-position-horizontal-relative:text;mso-position-vertical-relative:text">
            <v:imagedata r:id="rId8" o:title=""/>
          </v:shape>
        </w:pict>
      </w:r>
      <w:r>
        <w:rPr>
          <w:noProof/>
        </w:rPr>
        <w:pict>
          <v:shape id="Рисунок 6" o:spid="_x0000_s1028" type="#_x0000_t75" alt="1225526116" style="position:absolute;margin-left:9pt;margin-top:21.55pt;width:84pt;height:69pt;z-index:-251659776;visibility:visible;mso-position-horizontal-relative:text;mso-position-vertical-relative:text">
            <v:imagedata r:id="rId9" o:title=""/>
          </v:shape>
        </w:pict>
      </w:r>
      <w:r w:rsidRPr="00BF23AE">
        <w:rPr>
          <w:sz w:val="28"/>
          <w:szCs w:val="28"/>
        </w:rPr>
        <w:t xml:space="preserve"> </w:t>
      </w:r>
    </w:p>
    <w:p w:rsidR="00BA1476" w:rsidRPr="00BF23AE" w:rsidRDefault="00BA1476" w:rsidP="00FF4A77">
      <w:pPr>
        <w:tabs>
          <w:tab w:val="left" w:pos="2180"/>
        </w:tabs>
        <w:rPr>
          <w:b/>
          <w:sz w:val="28"/>
          <w:szCs w:val="28"/>
        </w:rPr>
      </w:pPr>
      <w:r>
        <w:rPr>
          <w:noProof/>
        </w:rPr>
        <w:pict>
          <v:shape id="Рисунок 5" o:spid="_x0000_s1029" type="#_x0000_t75" alt="1225525733" style="position:absolute;margin-left:261pt;margin-top:3.55pt;width:76.65pt;height:135pt;z-index:-251658752;visibility:visible">
            <v:imagedata r:id="rId10" o:title=""/>
          </v:shape>
        </w:pict>
      </w:r>
      <w:r w:rsidRPr="00BF23AE">
        <w:rPr>
          <w:b/>
          <w:sz w:val="28"/>
          <w:szCs w:val="28"/>
        </w:rPr>
        <w:tab/>
        <w:t>_____________</w:t>
      </w:r>
    </w:p>
    <w:p w:rsidR="00BA1476" w:rsidRPr="00BF23AE" w:rsidRDefault="00BA1476" w:rsidP="00FF4A77">
      <w:pPr>
        <w:tabs>
          <w:tab w:val="left" w:pos="7380"/>
        </w:tabs>
        <w:rPr>
          <w:b/>
          <w:sz w:val="28"/>
          <w:szCs w:val="28"/>
        </w:rPr>
      </w:pPr>
      <w:r w:rsidRPr="00BF23AE">
        <w:rPr>
          <w:b/>
          <w:sz w:val="28"/>
          <w:szCs w:val="28"/>
        </w:rPr>
        <w:tab/>
        <w:t>_____________</w:t>
      </w:r>
    </w:p>
    <w:p w:rsidR="00BA1476" w:rsidRPr="00BF23AE" w:rsidRDefault="00BA1476" w:rsidP="00FF4A77">
      <w:pPr>
        <w:ind w:left="360"/>
        <w:jc w:val="center"/>
        <w:rPr>
          <w:b/>
          <w:sz w:val="28"/>
          <w:szCs w:val="28"/>
        </w:rPr>
      </w:pPr>
    </w:p>
    <w:p w:rsidR="00BA1476" w:rsidRPr="00BF23AE" w:rsidRDefault="00BA1476" w:rsidP="00FF4A77">
      <w:pPr>
        <w:ind w:left="360"/>
        <w:jc w:val="center"/>
        <w:rPr>
          <w:b/>
          <w:sz w:val="28"/>
          <w:szCs w:val="28"/>
        </w:rPr>
      </w:pPr>
    </w:p>
    <w:p w:rsidR="00BA1476" w:rsidRPr="00BF23AE" w:rsidRDefault="00BA1476" w:rsidP="00FF4A77">
      <w:pPr>
        <w:widowControl/>
        <w:autoSpaceDE/>
        <w:autoSpaceDN/>
        <w:adjustRightInd/>
        <w:rPr>
          <w:b/>
          <w:sz w:val="28"/>
          <w:szCs w:val="28"/>
        </w:rPr>
      </w:pPr>
    </w:p>
    <w:p w:rsidR="00BA1476" w:rsidRPr="00BF23AE" w:rsidRDefault="00BA1476" w:rsidP="00FF4A77">
      <w:pPr>
        <w:ind w:right="-365"/>
        <w:rPr>
          <w:b/>
          <w:sz w:val="28"/>
          <w:szCs w:val="28"/>
        </w:rPr>
      </w:pPr>
    </w:p>
    <w:p w:rsidR="00BA1476" w:rsidRPr="00BF23AE" w:rsidRDefault="00BA1476" w:rsidP="00FF4A77">
      <w:pPr>
        <w:widowControl/>
        <w:autoSpaceDE/>
        <w:autoSpaceDN/>
        <w:adjustRightInd/>
        <w:ind w:right="-365"/>
        <w:rPr>
          <w:b/>
          <w:sz w:val="28"/>
          <w:szCs w:val="28"/>
        </w:rPr>
      </w:pPr>
      <w:r w:rsidRPr="00BF23AE">
        <w:rPr>
          <w:b/>
          <w:sz w:val="28"/>
          <w:szCs w:val="28"/>
        </w:rPr>
        <w:t>9. Определи вид костра по рисунку</w:t>
      </w:r>
    </w:p>
    <w:p w:rsidR="00BA1476" w:rsidRPr="00BF23AE" w:rsidRDefault="00BA1476" w:rsidP="00FF4A77">
      <w:pPr>
        <w:ind w:left="360" w:right="-365"/>
        <w:rPr>
          <w:sz w:val="28"/>
          <w:szCs w:val="28"/>
        </w:rPr>
      </w:pPr>
    </w:p>
    <w:p w:rsidR="00BA1476" w:rsidRPr="00BF23AE" w:rsidRDefault="00BA1476" w:rsidP="00FF4A77">
      <w:pPr>
        <w:ind w:left="360" w:right="-365"/>
        <w:rPr>
          <w:sz w:val="28"/>
          <w:szCs w:val="28"/>
        </w:rPr>
      </w:pPr>
      <w:r>
        <w:rPr>
          <w:noProof/>
        </w:rPr>
        <w:pict>
          <v:shape id="Рисунок 4" o:spid="_x0000_s1030" type="#_x0000_t75" alt="Звёздный" style="position:absolute;left:0;text-align:left;margin-left:14pt;margin-top:-8.4pt;width:97pt;height:84.05pt;z-index:251658752;visibility:visible">
            <v:imagedata r:id="rId11" o:title=""/>
            <w10:wrap type="square" side="right"/>
          </v:shape>
        </w:pict>
      </w:r>
      <w:r w:rsidRPr="00BF23AE">
        <w:rPr>
          <w:b/>
          <w:sz w:val="28"/>
          <w:szCs w:val="28"/>
        </w:rPr>
        <w:t>А)</w:t>
      </w:r>
      <w:r w:rsidRPr="00BF23AE">
        <w:rPr>
          <w:sz w:val="28"/>
          <w:szCs w:val="28"/>
        </w:rPr>
        <w:t xml:space="preserve"> колодец;</w:t>
      </w:r>
    </w:p>
    <w:p w:rsidR="00BA1476" w:rsidRPr="00BF23AE" w:rsidRDefault="00BA1476" w:rsidP="00FF4A77">
      <w:pPr>
        <w:ind w:left="360" w:right="-365"/>
        <w:rPr>
          <w:sz w:val="28"/>
          <w:szCs w:val="28"/>
        </w:rPr>
      </w:pPr>
      <w:r w:rsidRPr="00BF23AE">
        <w:rPr>
          <w:b/>
          <w:sz w:val="28"/>
          <w:szCs w:val="28"/>
        </w:rPr>
        <w:t>Б)</w:t>
      </w:r>
      <w:r w:rsidRPr="00BF23AE">
        <w:rPr>
          <w:sz w:val="28"/>
          <w:szCs w:val="28"/>
        </w:rPr>
        <w:t xml:space="preserve"> нодья;</w:t>
      </w:r>
    </w:p>
    <w:p w:rsidR="00BA1476" w:rsidRPr="00BF23AE" w:rsidRDefault="00BA1476" w:rsidP="00FF4A77">
      <w:pPr>
        <w:ind w:left="360" w:right="-365"/>
        <w:rPr>
          <w:sz w:val="28"/>
          <w:szCs w:val="28"/>
        </w:rPr>
      </w:pPr>
      <w:r w:rsidRPr="00BF23AE">
        <w:rPr>
          <w:b/>
          <w:sz w:val="28"/>
          <w:szCs w:val="28"/>
        </w:rPr>
        <w:t>В)</w:t>
      </w:r>
      <w:r w:rsidRPr="00BF23AE">
        <w:rPr>
          <w:sz w:val="28"/>
          <w:szCs w:val="28"/>
        </w:rPr>
        <w:t xml:space="preserve"> звездный;</w:t>
      </w:r>
    </w:p>
    <w:p w:rsidR="00BA1476" w:rsidRPr="00BF23AE" w:rsidRDefault="00BA1476" w:rsidP="00FF4A77">
      <w:pPr>
        <w:ind w:left="360" w:right="-365"/>
        <w:rPr>
          <w:sz w:val="28"/>
          <w:szCs w:val="28"/>
        </w:rPr>
      </w:pPr>
      <w:r w:rsidRPr="00BF23AE">
        <w:rPr>
          <w:b/>
          <w:sz w:val="28"/>
          <w:szCs w:val="28"/>
        </w:rPr>
        <w:t>В)</w:t>
      </w:r>
      <w:r w:rsidRPr="00BF23AE">
        <w:rPr>
          <w:sz w:val="28"/>
          <w:szCs w:val="28"/>
        </w:rPr>
        <w:t xml:space="preserve"> шалаш.  </w:t>
      </w:r>
    </w:p>
    <w:p w:rsidR="00BA1476" w:rsidRPr="00BF23AE" w:rsidRDefault="00BA1476" w:rsidP="00FF4A77">
      <w:pPr>
        <w:ind w:left="-900" w:right="-365"/>
        <w:rPr>
          <w:b/>
          <w:sz w:val="28"/>
          <w:szCs w:val="28"/>
        </w:rPr>
      </w:pPr>
    </w:p>
    <w:p w:rsidR="00BA1476" w:rsidRPr="00BF23AE" w:rsidRDefault="00BA1476" w:rsidP="00FF4A77">
      <w:pPr>
        <w:ind w:left="-900" w:right="-365"/>
        <w:rPr>
          <w:b/>
          <w:i/>
          <w:sz w:val="28"/>
          <w:szCs w:val="28"/>
        </w:rPr>
      </w:pPr>
      <w:r w:rsidRPr="00BF23AE">
        <w:rPr>
          <w:b/>
          <w:sz w:val="28"/>
          <w:szCs w:val="28"/>
        </w:rPr>
        <w:t xml:space="preserve">          10.  </w:t>
      </w:r>
      <w:r w:rsidRPr="00BF23AE">
        <w:rPr>
          <w:b/>
          <w:i/>
          <w:sz w:val="28"/>
          <w:szCs w:val="28"/>
        </w:rPr>
        <w:t>Узел встречный относится к группе узлов:</w:t>
      </w:r>
    </w:p>
    <w:p w:rsidR="00BA1476" w:rsidRPr="00BF23AE" w:rsidRDefault="00BA1476" w:rsidP="00FF4A77">
      <w:pPr>
        <w:ind w:left="-900" w:right="-365"/>
        <w:rPr>
          <w:sz w:val="28"/>
          <w:szCs w:val="28"/>
        </w:rPr>
      </w:pPr>
      <w:r w:rsidRPr="00BF23AE">
        <w:rPr>
          <w:sz w:val="28"/>
          <w:szCs w:val="28"/>
        </w:rPr>
        <w:t xml:space="preserve">                   </w:t>
      </w:r>
      <w:r w:rsidRPr="00BF23AE">
        <w:rPr>
          <w:b/>
          <w:sz w:val="28"/>
          <w:szCs w:val="28"/>
        </w:rPr>
        <w:t xml:space="preserve">А) </w:t>
      </w:r>
      <w:r w:rsidRPr="00BF23AE">
        <w:rPr>
          <w:sz w:val="28"/>
          <w:szCs w:val="28"/>
        </w:rPr>
        <w:t xml:space="preserve">для связывания веревок </w:t>
      </w:r>
    </w:p>
    <w:p w:rsidR="00BA1476" w:rsidRPr="00BF23AE" w:rsidRDefault="00BA1476" w:rsidP="00FF4A77">
      <w:pPr>
        <w:ind w:left="-900" w:right="-365"/>
        <w:rPr>
          <w:sz w:val="28"/>
          <w:szCs w:val="28"/>
        </w:rPr>
      </w:pPr>
      <w:r w:rsidRPr="00BF23AE">
        <w:rPr>
          <w:sz w:val="28"/>
          <w:szCs w:val="28"/>
        </w:rPr>
        <w:t xml:space="preserve">                   </w:t>
      </w:r>
      <w:r w:rsidRPr="00BF23AE">
        <w:rPr>
          <w:b/>
          <w:sz w:val="28"/>
          <w:szCs w:val="28"/>
        </w:rPr>
        <w:t xml:space="preserve">Б) </w:t>
      </w:r>
      <w:r w:rsidRPr="00BF23AE">
        <w:rPr>
          <w:sz w:val="28"/>
          <w:szCs w:val="28"/>
        </w:rPr>
        <w:t>петлевые</w:t>
      </w:r>
    </w:p>
    <w:p w:rsidR="00BA1476" w:rsidRPr="00BF23AE" w:rsidRDefault="00BA1476" w:rsidP="00FF4A77">
      <w:pPr>
        <w:ind w:left="-900" w:right="-365"/>
        <w:rPr>
          <w:sz w:val="28"/>
          <w:szCs w:val="28"/>
        </w:rPr>
      </w:pPr>
      <w:r w:rsidRPr="00BF23AE">
        <w:rPr>
          <w:b/>
          <w:sz w:val="28"/>
          <w:szCs w:val="28"/>
        </w:rPr>
        <w:t xml:space="preserve">                   В)</w:t>
      </w:r>
      <w:r w:rsidRPr="00BF23AE">
        <w:rPr>
          <w:sz w:val="28"/>
          <w:szCs w:val="28"/>
        </w:rPr>
        <w:t xml:space="preserve"> проводники</w:t>
      </w:r>
    </w:p>
    <w:p w:rsidR="00BA1476" w:rsidRPr="00BF23AE" w:rsidRDefault="00BA1476" w:rsidP="00FF4A77">
      <w:pPr>
        <w:ind w:left="-900" w:right="-365"/>
        <w:rPr>
          <w:sz w:val="28"/>
          <w:szCs w:val="28"/>
        </w:rPr>
      </w:pPr>
    </w:p>
    <w:p w:rsidR="00BA1476" w:rsidRPr="00BF23AE" w:rsidRDefault="00BA1476" w:rsidP="00FF4A77">
      <w:pPr>
        <w:ind w:left="-900" w:right="-365"/>
        <w:rPr>
          <w:b/>
          <w:sz w:val="28"/>
          <w:szCs w:val="28"/>
        </w:rPr>
      </w:pPr>
      <w:r w:rsidRPr="00BF23AE">
        <w:rPr>
          <w:b/>
          <w:sz w:val="28"/>
          <w:szCs w:val="28"/>
        </w:rPr>
        <w:t xml:space="preserve">               11. Перечисли виды дистанций в спортивном туризме: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476" w:rsidRPr="00BF23AE" w:rsidRDefault="00BA1476" w:rsidP="00FF4A77">
      <w:pPr>
        <w:ind w:right="-365"/>
        <w:rPr>
          <w:b/>
          <w:sz w:val="28"/>
          <w:szCs w:val="28"/>
        </w:rPr>
      </w:pPr>
    </w:p>
    <w:p w:rsidR="00BA1476" w:rsidRPr="00BF23AE" w:rsidRDefault="00BA1476" w:rsidP="00FF4A77">
      <w:pPr>
        <w:ind w:left="-900" w:right="-365"/>
        <w:rPr>
          <w:b/>
          <w:sz w:val="28"/>
          <w:szCs w:val="28"/>
        </w:rPr>
      </w:pPr>
      <w:r w:rsidRPr="00BF23AE">
        <w:rPr>
          <w:b/>
          <w:sz w:val="28"/>
          <w:szCs w:val="28"/>
        </w:rPr>
        <w:t xml:space="preserve">               12. Устройство используемое  самостраховки при спуске по склону:</w:t>
      </w:r>
    </w:p>
    <w:p w:rsidR="00BA1476" w:rsidRPr="00BF23AE" w:rsidRDefault="00BA1476" w:rsidP="00FF4A77">
      <w:pPr>
        <w:ind w:left="-900" w:right="-365"/>
        <w:rPr>
          <w:b/>
          <w:sz w:val="28"/>
          <w:szCs w:val="28"/>
        </w:rPr>
      </w:pPr>
      <w:r w:rsidRPr="00BF23AE">
        <w:rPr>
          <w:b/>
          <w:sz w:val="28"/>
          <w:szCs w:val="28"/>
        </w:rPr>
        <w:t xml:space="preserve">               А) Жумар;</w:t>
      </w:r>
    </w:p>
    <w:p w:rsidR="00BA1476" w:rsidRPr="00BF23AE" w:rsidRDefault="00BA1476" w:rsidP="00FF4A77">
      <w:pPr>
        <w:ind w:left="-900" w:right="-365"/>
        <w:rPr>
          <w:b/>
          <w:sz w:val="28"/>
          <w:szCs w:val="28"/>
        </w:rPr>
      </w:pPr>
      <w:r w:rsidRPr="00BF23AE">
        <w:rPr>
          <w:b/>
          <w:sz w:val="28"/>
          <w:szCs w:val="28"/>
        </w:rPr>
        <w:t xml:space="preserve">               Б) Восьмёрка;</w:t>
      </w:r>
    </w:p>
    <w:p w:rsidR="00BA1476" w:rsidRPr="00BF23AE" w:rsidRDefault="00BA1476" w:rsidP="00FF4A77">
      <w:pPr>
        <w:ind w:left="-900" w:right="-365"/>
        <w:rPr>
          <w:b/>
          <w:sz w:val="28"/>
          <w:szCs w:val="28"/>
        </w:rPr>
      </w:pPr>
      <w:r w:rsidRPr="00BF23AE">
        <w:rPr>
          <w:b/>
          <w:sz w:val="28"/>
          <w:szCs w:val="28"/>
        </w:rPr>
        <w:t xml:space="preserve">               В) Полиспаст.</w:t>
      </w:r>
    </w:p>
    <w:p w:rsidR="00BA1476" w:rsidRPr="00BF23AE" w:rsidRDefault="00BA1476" w:rsidP="00FF4A77">
      <w:pPr>
        <w:ind w:left="-900" w:right="-365"/>
        <w:rPr>
          <w:b/>
          <w:sz w:val="28"/>
          <w:szCs w:val="28"/>
        </w:rPr>
      </w:pPr>
    </w:p>
    <w:p w:rsidR="00BA1476" w:rsidRPr="00BF23AE" w:rsidRDefault="00BA1476" w:rsidP="00FF4A77">
      <w:pPr>
        <w:ind w:left="-900" w:right="-365"/>
        <w:rPr>
          <w:b/>
          <w:sz w:val="28"/>
          <w:szCs w:val="28"/>
        </w:rPr>
      </w:pPr>
      <w:r w:rsidRPr="00BF23AE">
        <w:rPr>
          <w:b/>
          <w:sz w:val="28"/>
          <w:szCs w:val="28"/>
        </w:rPr>
        <w:t xml:space="preserve">               13. Основные верёвки это?:________________________________________</w:t>
      </w:r>
    </w:p>
    <w:p w:rsidR="00BA1476" w:rsidRPr="00BF23AE" w:rsidRDefault="00BA1476" w:rsidP="00FF4A77">
      <w:pPr>
        <w:ind w:left="-900" w:right="-365"/>
        <w:rPr>
          <w:b/>
          <w:sz w:val="28"/>
          <w:szCs w:val="28"/>
        </w:rPr>
      </w:pPr>
      <w:r w:rsidRPr="00BF23AE">
        <w:rPr>
          <w:b/>
          <w:sz w:val="28"/>
          <w:szCs w:val="28"/>
        </w:rPr>
        <w:t xml:space="preserve">               ____________________________________________________________________</w:t>
      </w:r>
    </w:p>
    <w:p w:rsidR="00BA1476" w:rsidRPr="00BF23AE" w:rsidRDefault="00BA1476" w:rsidP="00FF4A77">
      <w:pPr>
        <w:widowControl/>
        <w:autoSpaceDE/>
        <w:autoSpaceDN/>
        <w:adjustRightInd/>
        <w:rPr>
          <w:b/>
          <w:sz w:val="28"/>
          <w:szCs w:val="28"/>
        </w:rPr>
      </w:pPr>
    </w:p>
    <w:p w:rsidR="00BA1476" w:rsidRPr="00BF23AE" w:rsidRDefault="00BA1476" w:rsidP="00FF4A77">
      <w:pPr>
        <w:widowControl/>
        <w:autoSpaceDE/>
        <w:autoSpaceDN/>
        <w:adjustRightInd/>
        <w:rPr>
          <w:b/>
          <w:sz w:val="28"/>
          <w:szCs w:val="28"/>
        </w:rPr>
      </w:pPr>
      <w:r w:rsidRPr="00BF23AE">
        <w:rPr>
          <w:b/>
          <w:sz w:val="28"/>
          <w:szCs w:val="28"/>
        </w:rPr>
        <w:t>14. Область медицины, изучающая влияние внешней среды на здоровье человека – это …</w:t>
      </w:r>
    </w:p>
    <w:p w:rsidR="00BA1476" w:rsidRPr="00BF23AE" w:rsidRDefault="00BA1476" w:rsidP="00FF4A77">
      <w:pPr>
        <w:jc w:val="both"/>
        <w:rPr>
          <w:b/>
          <w:sz w:val="28"/>
          <w:szCs w:val="28"/>
        </w:rPr>
      </w:pPr>
      <w:r w:rsidRPr="00BF23AE">
        <w:rPr>
          <w:b/>
          <w:sz w:val="28"/>
          <w:szCs w:val="28"/>
        </w:rPr>
        <w:t xml:space="preserve">А) </w:t>
      </w:r>
      <w:r w:rsidRPr="00BF23AE">
        <w:rPr>
          <w:sz w:val="28"/>
          <w:szCs w:val="28"/>
        </w:rPr>
        <w:t>Закаливание;</w:t>
      </w:r>
    </w:p>
    <w:p w:rsidR="00BA1476" w:rsidRPr="00BF23AE" w:rsidRDefault="00BA1476" w:rsidP="00FF4A77">
      <w:pPr>
        <w:rPr>
          <w:sz w:val="28"/>
          <w:szCs w:val="28"/>
        </w:rPr>
      </w:pPr>
      <w:r w:rsidRPr="00BF23AE">
        <w:rPr>
          <w:b/>
          <w:sz w:val="28"/>
          <w:szCs w:val="28"/>
        </w:rPr>
        <w:t xml:space="preserve">Б) </w:t>
      </w:r>
      <w:r w:rsidRPr="00BF23AE">
        <w:rPr>
          <w:sz w:val="28"/>
          <w:szCs w:val="28"/>
        </w:rPr>
        <w:t>Гигиена.</w:t>
      </w:r>
      <w:r w:rsidRPr="00BF23AE">
        <w:rPr>
          <w:b/>
          <w:sz w:val="28"/>
          <w:szCs w:val="28"/>
        </w:rPr>
        <w:t xml:space="preserve"> </w:t>
      </w:r>
      <w:r w:rsidRPr="00BF23AE">
        <w:rPr>
          <w:sz w:val="28"/>
          <w:szCs w:val="28"/>
        </w:rPr>
        <w:t xml:space="preserve"> </w:t>
      </w:r>
    </w:p>
    <w:p w:rsidR="00BA1476" w:rsidRPr="00BF23AE" w:rsidRDefault="00BA1476" w:rsidP="00FF4A77">
      <w:pPr>
        <w:ind w:left="360"/>
        <w:rPr>
          <w:b/>
          <w:sz w:val="28"/>
          <w:szCs w:val="28"/>
        </w:rPr>
      </w:pPr>
    </w:p>
    <w:p w:rsidR="00BA1476" w:rsidRPr="00BF23AE" w:rsidRDefault="00BA1476" w:rsidP="00FF4A77">
      <w:pPr>
        <w:widowControl/>
        <w:autoSpaceDE/>
        <w:autoSpaceDN/>
        <w:adjustRightInd/>
        <w:rPr>
          <w:b/>
          <w:sz w:val="28"/>
          <w:szCs w:val="28"/>
        </w:rPr>
      </w:pPr>
      <w:r w:rsidRPr="00BF23AE">
        <w:rPr>
          <w:b/>
          <w:sz w:val="28"/>
          <w:szCs w:val="28"/>
        </w:rPr>
        <w:t>15. Основой личной гигиены являются:</w:t>
      </w:r>
    </w:p>
    <w:p w:rsidR="00BA1476" w:rsidRPr="00BF23AE" w:rsidRDefault="00BA1476" w:rsidP="00FF4A77">
      <w:pPr>
        <w:rPr>
          <w:b/>
          <w:sz w:val="28"/>
          <w:szCs w:val="28"/>
        </w:rPr>
      </w:pPr>
      <w:r w:rsidRPr="00BF23AE">
        <w:rPr>
          <w:b/>
          <w:sz w:val="28"/>
          <w:szCs w:val="28"/>
        </w:rPr>
        <w:t xml:space="preserve">А) </w:t>
      </w:r>
      <w:r w:rsidRPr="00BF23AE">
        <w:rPr>
          <w:sz w:val="28"/>
          <w:szCs w:val="28"/>
        </w:rPr>
        <w:t>соблюдение режима дня;</w:t>
      </w:r>
    </w:p>
    <w:p w:rsidR="00BA1476" w:rsidRPr="00BF23AE" w:rsidRDefault="00BA1476" w:rsidP="00FF4A77">
      <w:pPr>
        <w:rPr>
          <w:b/>
          <w:sz w:val="28"/>
          <w:szCs w:val="28"/>
        </w:rPr>
      </w:pPr>
      <w:r w:rsidRPr="00BF23AE">
        <w:rPr>
          <w:b/>
          <w:sz w:val="28"/>
          <w:szCs w:val="28"/>
        </w:rPr>
        <w:t xml:space="preserve">Б) </w:t>
      </w:r>
      <w:r w:rsidRPr="00BF23AE">
        <w:rPr>
          <w:sz w:val="28"/>
          <w:szCs w:val="28"/>
        </w:rPr>
        <w:t>сон;</w:t>
      </w:r>
    </w:p>
    <w:p w:rsidR="00BA1476" w:rsidRPr="00BF23AE" w:rsidRDefault="00BA1476" w:rsidP="00FF4A77">
      <w:pPr>
        <w:rPr>
          <w:b/>
          <w:sz w:val="28"/>
          <w:szCs w:val="28"/>
        </w:rPr>
      </w:pPr>
      <w:r w:rsidRPr="00BF23AE">
        <w:rPr>
          <w:b/>
          <w:sz w:val="28"/>
          <w:szCs w:val="28"/>
        </w:rPr>
        <w:t xml:space="preserve">В) </w:t>
      </w:r>
      <w:r w:rsidRPr="00BF23AE">
        <w:rPr>
          <w:sz w:val="28"/>
          <w:szCs w:val="28"/>
        </w:rPr>
        <w:t>уход за кожей и телом;</w:t>
      </w:r>
    </w:p>
    <w:p w:rsidR="00BA1476" w:rsidRPr="00BF23AE" w:rsidRDefault="00BA1476" w:rsidP="00FF4A77">
      <w:pPr>
        <w:rPr>
          <w:sz w:val="28"/>
          <w:szCs w:val="28"/>
        </w:rPr>
      </w:pPr>
      <w:r w:rsidRPr="00BF23AE">
        <w:rPr>
          <w:b/>
          <w:sz w:val="28"/>
          <w:szCs w:val="28"/>
        </w:rPr>
        <w:t xml:space="preserve">Г) </w:t>
      </w:r>
      <w:r w:rsidRPr="00BF23AE">
        <w:rPr>
          <w:sz w:val="28"/>
          <w:szCs w:val="28"/>
        </w:rPr>
        <w:t xml:space="preserve">употребление в пищу сладкого. </w:t>
      </w:r>
    </w:p>
    <w:p w:rsidR="00BA1476" w:rsidRPr="00BF23AE" w:rsidRDefault="00BA1476" w:rsidP="00FF4A77">
      <w:pPr>
        <w:rPr>
          <w:sz w:val="28"/>
          <w:szCs w:val="28"/>
        </w:rPr>
      </w:pPr>
    </w:p>
    <w:p w:rsidR="00BA1476" w:rsidRPr="00BF23AE" w:rsidRDefault="00BA1476" w:rsidP="00FF4A77">
      <w:pPr>
        <w:widowControl/>
        <w:autoSpaceDE/>
        <w:autoSpaceDN/>
        <w:adjustRightInd/>
        <w:rPr>
          <w:b/>
          <w:sz w:val="28"/>
          <w:szCs w:val="28"/>
        </w:rPr>
      </w:pPr>
      <w:r w:rsidRPr="00BF23AE">
        <w:rPr>
          <w:sz w:val="28"/>
          <w:szCs w:val="28"/>
        </w:rPr>
        <w:t xml:space="preserve"> </w:t>
      </w:r>
      <w:r w:rsidRPr="00BF23AE">
        <w:rPr>
          <w:b/>
          <w:sz w:val="28"/>
          <w:szCs w:val="28"/>
        </w:rPr>
        <w:t xml:space="preserve"> 16. Карта – это ….</w:t>
      </w:r>
    </w:p>
    <w:p w:rsidR="00BA1476" w:rsidRPr="00BF23AE" w:rsidRDefault="00BA1476" w:rsidP="00FF4A77">
      <w:pPr>
        <w:ind w:left="360"/>
        <w:rPr>
          <w:color w:val="000000"/>
          <w:sz w:val="28"/>
          <w:szCs w:val="28"/>
          <w:shd w:val="clear" w:color="auto" w:fill="FFFFFF"/>
        </w:rPr>
      </w:pPr>
      <w:r w:rsidRPr="00BF23AE">
        <w:rPr>
          <w:b/>
          <w:sz w:val="28"/>
          <w:szCs w:val="28"/>
        </w:rPr>
        <w:t xml:space="preserve">А) </w:t>
      </w:r>
      <w:r w:rsidRPr="00BF23AE">
        <w:rPr>
          <w:color w:val="000000"/>
          <w:sz w:val="28"/>
          <w:szCs w:val="28"/>
          <w:shd w:val="clear" w:color="auto" w:fill="FFFFFF"/>
        </w:rPr>
        <w:t>это уменьшенное, обобщенное изображение поверхности</w:t>
      </w:r>
      <w:r w:rsidRPr="00BF23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2" w:tooltip="Земля" w:history="1">
        <w:r w:rsidRPr="00982F96">
          <w:rPr>
            <w:rStyle w:val="Hyperlink"/>
          </w:rPr>
          <w:t>http://ru.wikipedia.org/wiki/%D0%97%D0%B5%D0%BC%D0%BB%D1%8F</w:t>
        </w:r>
      </w:hyperlink>
      <w:r w:rsidRPr="00BF23AE">
        <w:rPr>
          <w:sz w:val="28"/>
          <w:szCs w:val="28"/>
        </w:rPr>
        <w:t xml:space="preserve"> Земли</w:t>
      </w:r>
      <w:r w:rsidRPr="00BF23AE">
        <w:rPr>
          <w:color w:val="000000"/>
          <w:sz w:val="28"/>
          <w:szCs w:val="28"/>
          <w:shd w:val="clear" w:color="auto" w:fill="FFFFFF"/>
        </w:rPr>
        <w:t>,  показывающее расположенные на ней</w:t>
      </w:r>
      <w:r w:rsidRPr="00BF23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3" w:tooltip="Географический объект" w:history="1">
        <w:r w:rsidRPr="00982F96">
          <w:rPr>
            <w:rStyle w:val="Hyperlink"/>
          </w:rPr>
          <w:t>http://ru.wikipedia.org/wiki/%D0%93%D0%B5%D0%BE%D0%B3%D1%80%D0%B0%D1%84%D0%B8%D1%87%D0%B5%D1%81%D0%BA%D0%B8%D0%B9_%D0%BE%D0%B1%D1%8A%D0%B5%D0%BA%D1%82</w:t>
        </w:r>
      </w:hyperlink>
      <w:r w:rsidRPr="00BF23AE">
        <w:rPr>
          <w:sz w:val="28"/>
          <w:szCs w:val="28"/>
        </w:rPr>
        <w:t xml:space="preserve"> объекты</w:t>
      </w:r>
      <w:r w:rsidRPr="00BF23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23AE">
        <w:rPr>
          <w:color w:val="000000"/>
          <w:sz w:val="28"/>
          <w:szCs w:val="28"/>
          <w:shd w:val="clear" w:color="auto" w:fill="FFFFFF"/>
        </w:rPr>
        <w:t>или явления в определенной системе условных знаков;</w:t>
      </w:r>
    </w:p>
    <w:p w:rsidR="00BA1476" w:rsidRPr="00BF23AE" w:rsidRDefault="00BA1476" w:rsidP="00FF4A77">
      <w:pPr>
        <w:shd w:val="clear" w:color="auto" w:fill="FFFFFF"/>
        <w:ind w:left="360"/>
        <w:rPr>
          <w:color w:val="5F3800"/>
          <w:sz w:val="28"/>
          <w:szCs w:val="28"/>
          <w:shd w:val="clear" w:color="auto" w:fill="FFFFFF"/>
        </w:rPr>
      </w:pPr>
      <w:r w:rsidRPr="00BF23AE">
        <w:rPr>
          <w:b/>
          <w:sz w:val="28"/>
          <w:szCs w:val="28"/>
        </w:rPr>
        <w:t xml:space="preserve">Б) </w:t>
      </w:r>
      <w:r w:rsidRPr="00BF23AE">
        <w:rPr>
          <w:sz w:val="28"/>
          <w:szCs w:val="28"/>
        </w:rPr>
        <w:t>это чертеж небольшого участка местности в крупном масштабе в условных знаках</w:t>
      </w:r>
      <w:r w:rsidRPr="00BF23AE">
        <w:rPr>
          <w:color w:val="5F3800"/>
          <w:sz w:val="28"/>
          <w:szCs w:val="28"/>
          <w:shd w:val="clear" w:color="auto" w:fill="FFFFFF"/>
        </w:rPr>
        <w:t xml:space="preserve">. </w:t>
      </w:r>
    </w:p>
    <w:p w:rsidR="00BA1476" w:rsidRPr="00BF23AE" w:rsidRDefault="00BA1476" w:rsidP="00FF4A77">
      <w:pPr>
        <w:shd w:val="clear" w:color="auto" w:fill="FFFFFF"/>
        <w:ind w:left="360"/>
        <w:rPr>
          <w:color w:val="5F3800"/>
          <w:sz w:val="28"/>
          <w:szCs w:val="28"/>
          <w:shd w:val="clear" w:color="auto" w:fill="FFFFFF"/>
        </w:rPr>
      </w:pPr>
    </w:p>
    <w:p w:rsidR="00BA1476" w:rsidRPr="00BF23AE" w:rsidRDefault="00BA1476" w:rsidP="00FF4A77">
      <w:pPr>
        <w:shd w:val="clear" w:color="auto" w:fill="FFFFFF"/>
        <w:ind w:left="360"/>
        <w:rPr>
          <w:color w:val="5F3800"/>
          <w:sz w:val="28"/>
          <w:szCs w:val="28"/>
          <w:shd w:val="clear" w:color="auto" w:fill="FFFFFF"/>
        </w:rPr>
      </w:pPr>
    </w:p>
    <w:p w:rsidR="00BA1476" w:rsidRPr="00BF23AE" w:rsidRDefault="00BA1476" w:rsidP="00FF4A77">
      <w:pPr>
        <w:widowControl/>
        <w:autoSpaceDE/>
        <w:autoSpaceDN/>
        <w:adjustRightInd/>
        <w:rPr>
          <w:b/>
          <w:sz w:val="28"/>
          <w:szCs w:val="28"/>
        </w:rPr>
      </w:pPr>
      <w:r w:rsidRPr="00BF23AE">
        <w:rPr>
          <w:b/>
          <w:sz w:val="28"/>
          <w:szCs w:val="28"/>
        </w:rPr>
        <w:t>17. Что обозначает данный условный знак?</w:t>
      </w:r>
    </w:p>
    <w:p w:rsidR="00BA1476" w:rsidRPr="00BF23AE" w:rsidRDefault="00BA1476" w:rsidP="00FF4A77">
      <w:pPr>
        <w:ind w:left="360"/>
        <w:rPr>
          <w:b/>
          <w:sz w:val="28"/>
          <w:szCs w:val="28"/>
        </w:rPr>
      </w:pPr>
      <w:r w:rsidRPr="00BF23AE">
        <w:rPr>
          <w:b/>
          <w:sz w:val="28"/>
          <w:szCs w:val="28"/>
        </w:rPr>
        <w:t xml:space="preserve">А) </w:t>
      </w:r>
      <w:r w:rsidRPr="00BF23AE">
        <w:rPr>
          <w:sz w:val="28"/>
          <w:szCs w:val="28"/>
        </w:rPr>
        <w:fldChar w:fldCharType="begin"/>
      </w:r>
      <w:r w:rsidRPr="00BF23AE">
        <w:rPr>
          <w:sz w:val="28"/>
          <w:szCs w:val="28"/>
        </w:rPr>
        <w:instrText xml:space="preserve"> INCLUDEPICTURE "http://informulki.ru/pics/znachki/top-karty/map26.gif" \* MERGEFORMATINET </w:instrText>
      </w:r>
      <w:r w:rsidRPr="00BF23AE">
        <w:rPr>
          <w:sz w:val="28"/>
          <w:szCs w:val="28"/>
        </w:rPr>
        <w:fldChar w:fldCharType="separate"/>
      </w:r>
      <w:r w:rsidRPr="00BF23AE">
        <w:rPr>
          <w:sz w:val="28"/>
          <w:szCs w:val="28"/>
        </w:rPr>
        <w:fldChar w:fldCharType="begin"/>
      </w:r>
      <w:r w:rsidRPr="00BF23AE">
        <w:rPr>
          <w:sz w:val="28"/>
          <w:szCs w:val="28"/>
        </w:rPr>
        <w:instrText xml:space="preserve"> INCLUDEPICTURE  "http://informulki.ru/pics/znachki/top-karty/map26.gif" \* MERGEFORMATINET </w:instrText>
      </w:r>
      <w:r w:rsidRPr="00BF23AE">
        <w:rPr>
          <w:sz w:val="28"/>
          <w:szCs w:val="28"/>
        </w:rPr>
        <w:fldChar w:fldCharType="separate"/>
      </w:r>
      <w:r w:rsidRPr="00BF23AE">
        <w:rPr>
          <w:sz w:val="28"/>
          <w:szCs w:val="28"/>
        </w:rPr>
        <w:fldChar w:fldCharType="begin"/>
      </w:r>
      <w:r w:rsidRPr="00BF23AE">
        <w:rPr>
          <w:sz w:val="28"/>
          <w:szCs w:val="28"/>
        </w:rPr>
        <w:instrText xml:space="preserve"> INCLUDEPICTURE  "http://informulki.ru/pics/znachki/top-karty/map26.gif" \* MERGEFORMATINET </w:instrText>
      </w:r>
      <w:r w:rsidRPr="00BF23AE">
        <w:rPr>
          <w:sz w:val="28"/>
          <w:szCs w:val="28"/>
        </w:rPr>
        <w:fldChar w:fldCharType="separate"/>
      </w:r>
      <w:r w:rsidRPr="00BF23AE">
        <w:rPr>
          <w:sz w:val="28"/>
          <w:szCs w:val="28"/>
        </w:rPr>
        <w:fldChar w:fldCharType="begin"/>
      </w:r>
      <w:r w:rsidRPr="00BF23AE">
        <w:rPr>
          <w:sz w:val="28"/>
          <w:szCs w:val="28"/>
        </w:rPr>
        <w:instrText xml:space="preserve"> INCLUDEPICTURE  "http://informulki.ru/pics/znachki/top-karty/map26.gif" \* MERGEFORMATINET </w:instrText>
      </w:r>
      <w:r w:rsidRPr="00BF23AE">
        <w:rPr>
          <w:sz w:val="28"/>
          <w:szCs w:val="28"/>
        </w:rPr>
        <w:fldChar w:fldCharType="separate"/>
      </w:r>
      <w:r w:rsidRPr="00BF23AE">
        <w:rPr>
          <w:sz w:val="28"/>
          <w:szCs w:val="28"/>
        </w:rPr>
        <w:fldChar w:fldCharType="begin"/>
      </w:r>
      <w:r w:rsidRPr="00BF23AE">
        <w:rPr>
          <w:sz w:val="28"/>
          <w:szCs w:val="28"/>
        </w:rPr>
        <w:instrText xml:space="preserve"> INCLUDEPICTURE  "http://informulki.ru/pics/znachki/top-karty/map26.gif" \* MERGEFORMATINET </w:instrText>
      </w:r>
      <w:r w:rsidRPr="00BF23AE">
        <w:rPr>
          <w:sz w:val="28"/>
          <w:szCs w:val="28"/>
        </w:rPr>
        <w:fldChar w:fldCharType="separate"/>
      </w:r>
      <w:r w:rsidRPr="00BF23AE">
        <w:rPr>
          <w:sz w:val="28"/>
          <w:szCs w:val="28"/>
        </w:rPr>
        <w:fldChar w:fldCharType="begin"/>
      </w:r>
      <w:r w:rsidRPr="00BF23AE">
        <w:rPr>
          <w:sz w:val="28"/>
          <w:szCs w:val="28"/>
        </w:rPr>
        <w:instrText xml:space="preserve"> INCLUDEPICTURE  "http://informulki.ru/pics/znachki/top-karty/map26.gif" \* MERGEFORMATINET </w:instrText>
      </w:r>
      <w:r w:rsidRPr="00BF23AE">
        <w:rPr>
          <w:sz w:val="28"/>
          <w:szCs w:val="28"/>
        </w:rPr>
        <w:fldChar w:fldCharType="separate"/>
      </w:r>
      <w:r w:rsidRPr="00BF23AE">
        <w:rPr>
          <w:sz w:val="28"/>
          <w:szCs w:val="28"/>
        </w:rPr>
        <w:fldChar w:fldCharType="begin"/>
      </w:r>
      <w:r w:rsidRPr="00BF23AE">
        <w:rPr>
          <w:sz w:val="28"/>
          <w:szCs w:val="28"/>
        </w:rPr>
        <w:instrText xml:space="preserve"> INCLUDEPICTURE  "http://informulki.ru/pics/znachki/top-karty/map26.gif" \* MERGEFORMATINET </w:instrText>
      </w:r>
      <w:r w:rsidRPr="00BF23AE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"http://informulki.ru/pics/znachki/top-karty/map26.gif" \* MERGEFORMATINET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"http://informulki.ru/pics/znachki/top-karty/map26.gif" \* MERGEFORMATINET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"http://informulki.ru/pics/znachki/top-karty/map26.gif" \* MERGEFORMATINET </w:instrText>
      </w:r>
      <w:r>
        <w:rPr>
          <w:sz w:val="28"/>
          <w:szCs w:val="28"/>
        </w:rPr>
        <w:fldChar w:fldCharType="separate"/>
      </w:r>
      <w:r w:rsidRPr="00DB2CC3">
        <w:rPr>
          <w:sz w:val="28"/>
          <w:szCs w:val="28"/>
        </w:rPr>
        <w:pict>
          <v:shape id="_x0000_i1025" type="#_x0000_t75" style="width:63pt;height:48pt">
            <v:imagedata r:id="rId14" r:href="rId15"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 w:rsidRPr="00BF23AE">
        <w:rPr>
          <w:sz w:val="28"/>
          <w:szCs w:val="28"/>
        </w:rPr>
        <w:fldChar w:fldCharType="end"/>
      </w:r>
      <w:r w:rsidRPr="00BF23AE">
        <w:rPr>
          <w:sz w:val="28"/>
          <w:szCs w:val="28"/>
        </w:rPr>
        <w:fldChar w:fldCharType="end"/>
      </w:r>
      <w:r w:rsidRPr="00BF23AE">
        <w:rPr>
          <w:sz w:val="28"/>
          <w:szCs w:val="28"/>
        </w:rPr>
        <w:fldChar w:fldCharType="end"/>
      </w:r>
      <w:r w:rsidRPr="00BF23AE">
        <w:rPr>
          <w:sz w:val="28"/>
          <w:szCs w:val="28"/>
        </w:rPr>
        <w:fldChar w:fldCharType="end"/>
      </w:r>
      <w:r w:rsidRPr="00BF23AE">
        <w:rPr>
          <w:sz w:val="28"/>
          <w:szCs w:val="28"/>
        </w:rPr>
        <w:fldChar w:fldCharType="end"/>
      </w:r>
      <w:r w:rsidRPr="00BF23AE">
        <w:rPr>
          <w:sz w:val="28"/>
          <w:szCs w:val="28"/>
        </w:rPr>
        <w:fldChar w:fldCharType="end"/>
      </w:r>
      <w:r w:rsidRPr="00BF23AE">
        <w:rPr>
          <w:sz w:val="28"/>
          <w:szCs w:val="28"/>
        </w:rPr>
        <w:fldChar w:fldCharType="end"/>
      </w:r>
      <w:r w:rsidRPr="00BF23AE">
        <w:rPr>
          <w:b/>
          <w:sz w:val="28"/>
          <w:szCs w:val="28"/>
        </w:rPr>
        <w:t>____________________   б)</w:t>
      </w:r>
      <w:r w:rsidRPr="00DB2CC3">
        <w:rPr>
          <w:b/>
          <w:noProof/>
          <w:sz w:val="28"/>
          <w:szCs w:val="28"/>
        </w:rPr>
        <w:pict>
          <v:shape id="Рисунок 3" o:spid="_x0000_i1026" type="#_x0000_t75" alt="сад" style="width:62.25pt;height:42.75pt;visibility:visible">
            <v:imagedata r:id="rId16" o:title=""/>
          </v:shape>
        </w:pict>
      </w:r>
      <w:r w:rsidRPr="00BF23AE">
        <w:rPr>
          <w:b/>
          <w:sz w:val="28"/>
          <w:szCs w:val="28"/>
        </w:rPr>
        <w:t>___________________</w:t>
      </w:r>
    </w:p>
    <w:p w:rsidR="00BA1476" w:rsidRPr="00BF23AE" w:rsidRDefault="00BA1476" w:rsidP="00FF4A77">
      <w:pPr>
        <w:ind w:left="360"/>
        <w:rPr>
          <w:b/>
          <w:sz w:val="28"/>
          <w:szCs w:val="28"/>
        </w:rPr>
      </w:pPr>
    </w:p>
    <w:p w:rsidR="00BA1476" w:rsidRPr="00BF23AE" w:rsidRDefault="00BA1476" w:rsidP="00FF4A77">
      <w:pPr>
        <w:ind w:left="360"/>
        <w:rPr>
          <w:b/>
          <w:sz w:val="28"/>
          <w:szCs w:val="28"/>
        </w:rPr>
      </w:pPr>
      <w:r w:rsidRPr="00BF23AE">
        <w:rPr>
          <w:b/>
          <w:sz w:val="28"/>
          <w:szCs w:val="28"/>
        </w:rPr>
        <w:t>В)</w:t>
      </w:r>
      <w:r w:rsidRPr="00DB2CC3">
        <w:rPr>
          <w:b/>
          <w:noProof/>
          <w:sz w:val="28"/>
          <w:szCs w:val="28"/>
        </w:rPr>
        <w:pict>
          <v:shape id="Рисунок 2" o:spid="_x0000_i1027" type="#_x0000_t75" alt="гр" style="width:76.5pt;height:27.75pt;visibility:visible">
            <v:imagedata r:id="rId17" o:title=""/>
          </v:shape>
        </w:pict>
      </w:r>
      <w:r w:rsidRPr="00BF23AE">
        <w:rPr>
          <w:b/>
          <w:sz w:val="28"/>
          <w:szCs w:val="28"/>
        </w:rPr>
        <w:t>_____________________ г)</w:t>
      </w:r>
      <w:r w:rsidRPr="00DB2CC3">
        <w:rPr>
          <w:b/>
          <w:noProof/>
          <w:sz w:val="28"/>
          <w:szCs w:val="28"/>
        </w:rPr>
        <w:pict>
          <v:shape id="Рисунок 1" o:spid="_x0000_i1028" type="#_x0000_t75" alt="реки" style="width:112.5pt;height:42pt;visibility:visible">
            <v:imagedata r:id="rId18" o:title=""/>
          </v:shape>
        </w:pict>
      </w:r>
      <w:r w:rsidRPr="00BF23AE">
        <w:rPr>
          <w:b/>
          <w:sz w:val="28"/>
          <w:szCs w:val="28"/>
        </w:rPr>
        <w:t>___________</w:t>
      </w:r>
    </w:p>
    <w:p w:rsidR="00BA1476" w:rsidRPr="00BF23AE" w:rsidRDefault="00BA1476" w:rsidP="00FF4A77">
      <w:pPr>
        <w:ind w:left="360"/>
        <w:rPr>
          <w:b/>
          <w:sz w:val="28"/>
          <w:szCs w:val="28"/>
        </w:rPr>
      </w:pPr>
    </w:p>
    <w:p w:rsidR="00BA1476" w:rsidRPr="00BF23AE" w:rsidRDefault="00BA1476" w:rsidP="00FF4A77">
      <w:pPr>
        <w:ind w:left="-900" w:right="-365"/>
        <w:rPr>
          <w:sz w:val="28"/>
          <w:szCs w:val="28"/>
        </w:rPr>
      </w:pPr>
      <w:r w:rsidRPr="00BF23AE">
        <w:rPr>
          <w:b/>
          <w:sz w:val="28"/>
          <w:szCs w:val="28"/>
        </w:rPr>
        <w:t xml:space="preserve">              18.</w:t>
      </w:r>
      <w:r w:rsidRPr="00BF23AE">
        <w:rPr>
          <w:sz w:val="28"/>
          <w:szCs w:val="28"/>
        </w:rPr>
        <w:t xml:space="preserve"> </w:t>
      </w:r>
      <w:r w:rsidRPr="00BF23AE">
        <w:rPr>
          <w:b/>
          <w:i/>
          <w:sz w:val="28"/>
          <w:szCs w:val="28"/>
        </w:rPr>
        <w:t>Сторона горизонта противоположная юго-западу.</w:t>
      </w:r>
    </w:p>
    <w:p w:rsidR="00BA1476" w:rsidRPr="00BF23AE" w:rsidRDefault="00BA1476" w:rsidP="00FF4A77">
      <w:pPr>
        <w:ind w:left="-900" w:right="-365"/>
        <w:rPr>
          <w:sz w:val="28"/>
          <w:szCs w:val="28"/>
        </w:rPr>
      </w:pPr>
      <w:r w:rsidRPr="00BF23AE">
        <w:rPr>
          <w:b/>
          <w:sz w:val="28"/>
          <w:szCs w:val="28"/>
        </w:rPr>
        <w:t xml:space="preserve">                  А) </w:t>
      </w:r>
      <w:r w:rsidRPr="00BF23AE">
        <w:rPr>
          <w:sz w:val="28"/>
          <w:szCs w:val="28"/>
        </w:rPr>
        <w:t>Северо-восток</w:t>
      </w:r>
    </w:p>
    <w:p w:rsidR="00BA1476" w:rsidRPr="00BF23AE" w:rsidRDefault="00BA1476" w:rsidP="00FF4A77">
      <w:pPr>
        <w:ind w:left="-900" w:right="-365"/>
        <w:rPr>
          <w:sz w:val="28"/>
          <w:szCs w:val="28"/>
        </w:rPr>
      </w:pPr>
      <w:r w:rsidRPr="00BF23AE">
        <w:rPr>
          <w:b/>
          <w:sz w:val="28"/>
          <w:szCs w:val="28"/>
        </w:rPr>
        <w:t xml:space="preserve">                  Б) </w:t>
      </w:r>
      <w:r w:rsidRPr="00BF23AE">
        <w:rPr>
          <w:sz w:val="28"/>
          <w:szCs w:val="28"/>
        </w:rPr>
        <w:t>Северо- запад</w:t>
      </w:r>
    </w:p>
    <w:p w:rsidR="00BA1476" w:rsidRPr="00BF23AE" w:rsidRDefault="00BA1476" w:rsidP="00FF4A77">
      <w:pPr>
        <w:ind w:left="-900" w:right="-365"/>
        <w:rPr>
          <w:sz w:val="28"/>
          <w:szCs w:val="28"/>
        </w:rPr>
      </w:pPr>
      <w:r w:rsidRPr="00BF23AE">
        <w:rPr>
          <w:b/>
          <w:sz w:val="28"/>
          <w:szCs w:val="28"/>
        </w:rPr>
        <w:t xml:space="preserve">                  В) </w:t>
      </w:r>
      <w:r w:rsidRPr="00BF23AE">
        <w:rPr>
          <w:sz w:val="28"/>
          <w:szCs w:val="28"/>
        </w:rPr>
        <w:t xml:space="preserve">Юго- восток </w:t>
      </w:r>
    </w:p>
    <w:p w:rsidR="00BA1476" w:rsidRPr="00BF23AE" w:rsidRDefault="00BA1476" w:rsidP="00FF4A77">
      <w:pPr>
        <w:ind w:left="-900" w:right="-365"/>
        <w:rPr>
          <w:sz w:val="28"/>
          <w:szCs w:val="28"/>
        </w:rPr>
      </w:pPr>
    </w:p>
    <w:p w:rsidR="00BA1476" w:rsidRPr="00BF23AE" w:rsidRDefault="00BA1476" w:rsidP="00FF4A77">
      <w:pPr>
        <w:ind w:left="-900" w:right="-365"/>
        <w:rPr>
          <w:sz w:val="28"/>
          <w:szCs w:val="28"/>
        </w:rPr>
      </w:pPr>
      <w:r w:rsidRPr="00BF23AE">
        <w:rPr>
          <w:sz w:val="28"/>
          <w:szCs w:val="28"/>
        </w:rPr>
        <w:t xml:space="preserve">              </w:t>
      </w:r>
      <w:r w:rsidRPr="00BF23AE">
        <w:rPr>
          <w:b/>
          <w:sz w:val="28"/>
          <w:szCs w:val="28"/>
        </w:rPr>
        <w:t>19.</w:t>
      </w:r>
      <w:r w:rsidRPr="00BF23AE">
        <w:rPr>
          <w:sz w:val="28"/>
          <w:szCs w:val="28"/>
        </w:rPr>
        <w:t xml:space="preserve"> </w:t>
      </w:r>
      <w:r w:rsidRPr="00BF23AE">
        <w:rPr>
          <w:b/>
          <w:i/>
          <w:sz w:val="28"/>
          <w:szCs w:val="28"/>
        </w:rPr>
        <w:t>Каким цветом обознается на карте рельеф</w:t>
      </w:r>
      <w:r w:rsidRPr="00BF23AE">
        <w:rPr>
          <w:b/>
          <w:sz w:val="28"/>
          <w:szCs w:val="28"/>
        </w:rPr>
        <w:t>.</w:t>
      </w:r>
    </w:p>
    <w:p w:rsidR="00BA1476" w:rsidRPr="00BF23AE" w:rsidRDefault="00BA1476" w:rsidP="00FF4A77">
      <w:pPr>
        <w:ind w:left="-900" w:right="-365"/>
        <w:rPr>
          <w:sz w:val="28"/>
          <w:szCs w:val="28"/>
        </w:rPr>
      </w:pPr>
      <w:r w:rsidRPr="00BF23AE">
        <w:rPr>
          <w:b/>
          <w:sz w:val="28"/>
          <w:szCs w:val="28"/>
        </w:rPr>
        <w:t xml:space="preserve">                  А) </w:t>
      </w:r>
      <w:r w:rsidRPr="00BF23AE">
        <w:rPr>
          <w:sz w:val="28"/>
          <w:szCs w:val="28"/>
        </w:rPr>
        <w:t>Синим</w:t>
      </w:r>
    </w:p>
    <w:p w:rsidR="00BA1476" w:rsidRPr="00BF23AE" w:rsidRDefault="00BA1476" w:rsidP="00FF4A77">
      <w:pPr>
        <w:ind w:left="-900" w:right="-365"/>
        <w:rPr>
          <w:sz w:val="28"/>
          <w:szCs w:val="28"/>
        </w:rPr>
      </w:pPr>
      <w:r w:rsidRPr="00BF23AE">
        <w:rPr>
          <w:b/>
          <w:sz w:val="28"/>
          <w:szCs w:val="28"/>
        </w:rPr>
        <w:t xml:space="preserve">                  Б) </w:t>
      </w:r>
      <w:r w:rsidRPr="00BF23AE">
        <w:rPr>
          <w:sz w:val="28"/>
          <w:szCs w:val="28"/>
        </w:rPr>
        <w:t>Зеленым</w:t>
      </w:r>
    </w:p>
    <w:p w:rsidR="00BA1476" w:rsidRPr="00BF23AE" w:rsidRDefault="00BA1476" w:rsidP="00FF4A77">
      <w:pPr>
        <w:ind w:left="-900" w:right="-365"/>
        <w:rPr>
          <w:sz w:val="28"/>
          <w:szCs w:val="28"/>
        </w:rPr>
      </w:pPr>
      <w:r w:rsidRPr="00BF23AE">
        <w:rPr>
          <w:b/>
          <w:sz w:val="28"/>
          <w:szCs w:val="28"/>
        </w:rPr>
        <w:t xml:space="preserve">                  В) </w:t>
      </w:r>
      <w:r w:rsidRPr="00BF23AE">
        <w:rPr>
          <w:sz w:val="28"/>
          <w:szCs w:val="28"/>
        </w:rPr>
        <w:t xml:space="preserve">Коричневым  </w:t>
      </w:r>
    </w:p>
    <w:p w:rsidR="00BA1476" w:rsidRPr="00BF23AE" w:rsidRDefault="00BA1476" w:rsidP="00FF4A77">
      <w:pPr>
        <w:ind w:left="-900" w:right="-365"/>
        <w:rPr>
          <w:sz w:val="28"/>
          <w:szCs w:val="28"/>
        </w:rPr>
      </w:pPr>
    </w:p>
    <w:p w:rsidR="00BA1476" w:rsidRPr="00BF23AE" w:rsidRDefault="00BA1476" w:rsidP="00FF4A77">
      <w:pPr>
        <w:ind w:left="-900" w:right="-365"/>
        <w:rPr>
          <w:b/>
          <w:sz w:val="28"/>
          <w:szCs w:val="28"/>
        </w:rPr>
      </w:pPr>
      <w:r w:rsidRPr="00BF23AE">
        <w:rPr>
          <w:b/>
          <w:sz w:val="28"/>
          <w:szCs w:val="28"/>
        </w:rPr>
        <w:t xml:space="preserve">             20.</w:t>
      </w:r>
      <w:r w:rsidRPr="00BF23AE">
        <w:rPr>
          <w:b/>
          <w:i/>
          <w:sz w:val="28"/>
          <w:szCs w:val="28"/>
        </w:rPr>
        <w:t xml:space="preserve"> Что делать если вы натерли мозоль:</w:t>
      </w:r>
    </w:p>
    <w:p w:rsidR="00BA1476" w:rsidRPr="00BF23AE" w:rsidRDefault="00BA1476" w:rsidP="00FF4A77">
      <w:pPr>
        <w:ind w:left="-840" w:right="-365"/>
        <w:rPr>
          <w:sz w:val="28"/>
          <w:szCs w:val="28"/>
        </w:rPr>
      </w:pPr>
      <w:r w:rsidRPr="00BF23AE">
        <w:rPr>
          <w:sz w:val="28"/>
          <w:szCs w:val="28"/>
        </w:rPr>
        <w:t xml:space="preserve">                 А) Выпить таблетку</w:t>
      </w:r>
    </w:p>
    <w:p w:rsidR="00BA1476" w:rsidRPr="00BF23AE" w:rsidRDefault="00BA1476" w:rsidP="00FF4A77">
      <w:pPr>
        <w:ind w:left="-840" w:right="-365"/>
        <w:rPr>
          <w:sz w:val="28"/>
          <w:szCs w:val="28"/>
        </w:rPr>
      </w:pPr>
      <w:r w:rsidRPr="00BF23AE">
        <w:rPr>
          <w:sz w:val="28"/>
          <w:szCs w:val="28"/>
        </w:rPr>
        <w:t xml:space="preserve">                 Б) Заклеить пластырем</w:t>
      </w:r>
    </w:p>
    <w:p w:rsidR="00BA1476" w:rsidRPr="00BF23AE" w:rsidRDefault="00BA1476" w:rsidP="00FF4A77">
      <w:pPr>
        <w:ind w:left="-840" w:right="-365"/>
        <w:rPr>
          <w:sz w:val="28"/>
          <w:szCs w:val="28"/>
        </w:rPr>
      </w:pPr>
      <w:r w:rsidRPr="00BF23AE">
        <w:rPr>
          <w:sz w:val="28"/>
          <w:szCs w:val="28"/>
        </w:rPr>
        <w:t xml:space="preserve">                 В)  Ни чего не делать. </w:t>
      </w:r>
    </w:p>
    <w:p w:rsidR="00BA1476" w:rsidRPr="00BF23AE" w:rsidRDefault="00BA1476">
      <w:pPr>
        <w:widowControl/>
        <w:autoSpaceDE/>
        <w:autoSpaceDN/>
        <w:adjustRightInd/>
        <w:spacing w:after="160" w:line="259" w:lineRule="auto"/>
      </w:pPr>
      <w:r w:rsidRPr="00BF23AE">
        <w:br w:type="page"/>
      </w:r>
    </w:p>
    <w:p w:rsidR="00BA1476" w:rsidRPr="00BF23AE" w:rsidRDefault="00BA1476" w:rsidP="00FF4A77">
      <w:pPr>
        <w:pStyle w:val="Heading1"/>
      </w:pPr>
      <w:r w:rsidRPr="00BF23AE">
        <w:t>Методическое обеспечение программы</w:t>
      </w:r>
    </w:p>
    <w:p w:rsidR="00BA1476" w:rsidRPr="00BF23AE" w:rsidRDefault="00BA1476" w:rsidP="00FF4A77">
      <w:pPr>
        <w:ind w:firstLine="720"/>
        <w:rPr>
          <w:sz w:val="28"/>
          <w:szCs w:val="28"/>
        </w:rPr>
      </w:pPr>
    </w:p>
    <w:p w:rsidR="00BA1476" w:rsidRPr="00BF23AE" w:rsidRDefault="00BA1476" w:rsidP="00FF4A77">
      <w:pPr>
        <w:shd w:val="clear" w:color="auto" w:fill="FFFFFF"/>
        <w:tabs>
          <w:tab w:val="left" w:pos="720"/>
        </w:tabs>
        <w:spacing w:line="360" w:lineRule="auto"/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Программа предназначена для тренеров-преподавателей, педагогов допол</w:t>
      </w:r>
      <w:r w:rsidRPr="00BF23AE">
        <w:rPr>
          <w:sz w:val="28"/>
          <w:szCs w:val="28"/>
        </w:rPr>
        <w:softHyphen/>
        <w:t>нительного образования, преподавателей профильных классов (спасатель, каде</w:t>
      </w:r>
      <w:r w:rsidRPr="00BF23AE">
        <w:rPr>
          <w:sz w:val="28"/>
          <w:szCs w:val="28"/>
        </w:rPr>
        <w:softHyphen/>
        <w:t>тов, туристов), имеющих необходимую педагогическую и туристско-спортивную подготовку (начальная туристская подготовка, опыт участия в степенных  походах).</w:t>
      </w:r>
    </w:p>
    <w:p w:rsidR="00BA1476" w:rsidRPr="00BF23AE" w:rsidRDefault="00BA1476" w:rsidP="00FF4A77">
      <w:pPr>
        <w:spacing w:line="360" w:lineRule="auto"/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 xml:space="preserve">Программа обеспечена схемами прохождения технических этапов, тактическими схемами и описаниями прохождения пешеходных дистанций спортивного туризма, отчётами походов разной степени и категории сложности. </w:t>
      </w:r>
    </w:p>
    <w:p w:rsidR="00BA1476" w:rsidRPr="00BF23AE" w:rsidRDefault="00BA1476" w:rsidP="00FF4A77">
      <w:pPr>
        <w:spacing w:line="360" w:lineRule="auto"/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К методическому обеспечению программы относятся картографический материал, с проработанными нитками маршрутов походов и нанесёнными вариантами прохождения дистанций спортивного ориентирования на соревнованиях различного уровня.</w:t>
      </w:r>
    </w:p>
    <w:p w:rsidR="00BA1476" w:rsidRPr="00BF23AE" w:rsidRDefault="00BA1476" w:rsidP="00FF4A77">
      <w:pPr>
        <w:spacing w:line="360" w:lineRule="auto"/>
        <w:ind w:left="14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К программе прилагаются план - конспекты занятий и развёрнутые конспекты занятий по разным разделам программы.</w:t>
      </w:r>
    </w:p>
    <w:p w:rsidR="00BA1476" w:rsidRPr="00BF23AE" w:rsidRDefault="00BA1476" w:rsidP="00FF4A77">
      <w:pPr>
        <w:spacing w:line="360" w:lineRule="auto"/>
        <w:ind w:left="14" w:firstLine="720"/>
        <w:jc w:val="both"/>
        <w:rPr>
          <w:bCs/>
          <w:sz w:val="28"/>
          <w:szCs w:val="28"/>
        </w:rPr>
      </w:pPr>
      <w:r w:rsidRPr="00BF23AE">
        <w:rPr>
          <w:sz w:val="28"/>
          <w:szCs w:val="28"/>
        </w:rPr>
        <w:t>Методическое обеспечение программы включает в себя перечень нормативных документов по спортивному туризму: положение о Единой всероссийской спортивной классификации;  нормы, требования и условия выполнения разрядов по спортивному туризму на 2018-</w:t>
      </w:r>
      <w:smartTag w:uri="urn:schemas-microsoft-com:office:smarttags" w:element="metricconverter">
        <w:smartTagPr>
          <w:attr w:name="ProductID" w:val="2021 г"/>
        </w:smartTagPr>
        <w:r w:rsidRPr="00BF23AE">
          <w:rPr>
            <w:sz w:val="28"/>
            <w:szCs w:val="28"/>
          </w:rPr>
          <w:t>2021 г</w:t>
        </w:r>
      </w:smartTag>
      <w:r w:rsidRPr="00BF23AE">
        <w:rPr>
          <w:sz w:val="28"/>
          <w:szCs w:val="28"/>
        </w:rPr>
        <w:t>.г.; Всероссийский реестр видов спорта; правила соревнований по спортивному туризму (номер-код вида спорта 0840005411Я); регламент проведения соревнований по группе дисциплин «дистанция пешеходная»</w:t>
      </w:r>
      <w:r w:rsidRPr="00BF23AE">
        <w:rPr>
          <w:bCs/>
          <w:sz w:val="28"/>
          <w:szCs w:val="28"/>
        </w:rPr>
        <w:t xml:space="preserve">, </w:t>
      </w:r>
      <w:r w:rsidRPr="00BF23AE">
        <w:rPr>
          <w:sz w:val="28"/>
          <w:szCs w:val="28"/>
        </w:rPr>
        <w:t>Москва</w:t>
      </w:r>
      <w:r w:rsidRPr="00BF23AE">
        <w:rPr>
          <w:bCs/>
          <w:sz w:val="28"/>
          <w:szCs w:val="28"/>
        </w:rPr>
        <w:t>, 2019;</w:t>
      </w:r>
      <w:r w:rsidRPr="00BF23AE">
        <w:rPr>
          <w:sz w:val="28"/>
          <w:szCs w:val="28"/>
        </w:rPr>
        <w:t xml:space="preserve"> </w:t>
      </w:r>
      <w:r w:rsidRPr="00BF23AE">
        <w:rPr>
          <w:bCs/>
          <w:sz w:val="28"/>
          <w:szCs w:val="28"/>
        </w:rPr>
        <w:t xml:space="preserve"> положение о спортивных судьях </w:t>
      </w:r>
      <w:r w:rsidRPr="00BF23AE">
        <w:rPr>
          <w:sz w:val="28"/>
          <w:szCs w:val="28"/>
        </w:rPr>
        <w:t xml:space="preserve">28 февраля </w:t>
      </w:r>
      <w:smartTag w:uri="urn:schemas-microsoft-com:office:smarttags" w:element="metricconverter">
        <w:smartTagPr>
          <w:attr w:name="ProductID" w:val="2017 г"/>
        </w:smartTagPr>
        <w:r w:rsidRPr="00BF23AE">
          <w:rPr>
            <w:sz w:val="28"/>
            <w:szCs w:val="28"/>
          </w:rPr>
          <w:t>2017 г</w:t>
        </w:r>
      </w:smartTag>
      <w:r w:rsidRPr="00BF23AE">
        <w:rPr>
          <w:sz w:val="28"/>
          <w:szCs w:val="28"/>
        </w:rPr>
        <w:t>.</w:t>
      </w:r>
      <w:r w:rsidRPr="00BF23AE">
        <w:rPr>
          <w:bCs/>
          <w:sz w:val="28"/>
          <w:szCs w:val="28"/>
        </w:rPr>
        <w:t xml:space="preserve">; </w:t>
      </w:r>
      <w:r w:rsidRPr="00BF23AE">
        <w:rPr>
          <w:sz w:val="28"/>
          <w:szCs w:val="28"/>
        </w:rPr>
        <w:t>квалификационные требования к спортивным судьям по виду спорта "спортивный туризм"</w:t>
      </w:r>
      <w:r w:rsidRPr="00BF23AE">
        <w:rPr>
          <w:rFonts w:cs="Arial Cyr,Bold"/>
          <w:bCs/>
          <w:sz w:val="28"/>
          <w:szCs w:val="28"/>
        </w:rPr>
        <w:t xml:space="preserve"> </w:t>
      </w:r>
      <w:r w:rsidRPr="00BF23AE">
        <w:rPr>
          <w:bCs/>
          <w:sz w:val="28"/>
          <w:szCs w:val="28"/>
        </w:rPr>
        <w:t xml:space="preserve">от "25" декабря </w:t>
      </w:r>
      <w:smartTag w:uri="urn:schemas-microsoft-com:office:smarttags" w:element="metricconverter">
        <w:smartTagPr>
          <w:attr w:name="ProductID" w:val="2017 г"/>
        </w:smartTagPr>
        <w:r w:rsidRPr="00BF23AE">
          <w:rPr>
            <w:bCs/>
            <w:sz w:val="28"/>
            <w:szCs w:val="28"/>
          </w:rPr>
          <w:t>2017 г</w:t>
        </w:r>
      </w:smartTag>
      <w:r w:rsidRPr="00BF23AE">
        <w:rPr>
          <w:bCs/>
          <w:sz w:val="28"/>
          <w:szCs w:val="28"/>
        </w:rPr>
        <w:t xml:space="preserve">. Для разделов программы связанных с организацией соревнований и работе с документацией соревнований используются отчеты о соревнованиях, включенных в ЕКП на 2013, 2016, 2018, </w:t>
      </w:r>
      <w:smartTag w:uri="urn:schemas-microsoft-com:office:smarttags" w:element="metricconverter">
        <w:smartTagPr>
          <w:attr w:name="ProductID" w:val="2019 г"/>
        </w:smartTagPr>
        <w:r w:rsidRPr="00BF23AE">
          <w:rPr>
            <w:bCs/>
            <w:sz w:val="28"/>
            <w:szCs w:val="28"/>
          </w:rPr>
          <w:t>2019 г</w:t>
        </w:r>
      </w:smartTag>
      <w:r w:rsidRPr="00BF23AE">
        <w:rPr>
          <w:bCs/>
          <w:sz w:val="28"/>
          <w:szCs w:val="28"/>
        </w:rPr>
        <w:t>.г.</w:t>
      </w:r>
    </w:p>
    <w:p w:rsidR="00BA1476" w:rsidRPr="00BF23AE" w:rsidRDefault="00BA1476" w:rsidP="00FF4A77">
      <w:pPr>
        <w:spacing w:line="360" w:lineRule="auto"/>
        <w:ind w:left="14" w:firstLine="720"/>
        <w:jc w:val="both"/>
        <w:rPr>
          <w:sz w:val="28"/>
          <w:szCs w:val="28"/>
        </w:rPr>
      </w:pPr>
      <w:r w:rsidRPr="00BF23AE">
        <w:rPr>
          <w:bCs/>
          <w:sz w:val="28"/>
          <w:szCs w:val="28"/>
        </w:rPr>
        <w:t xml:space="preserve"> Отдельную часть методического обеспечения составляют опросники и тестовые задания содержащие вопросы по разным направлениям программы и психологической подготовки воспитанников.</w:t>
      </w:r>
    </w:p>
    <w:p w:rsidR="00BA1476" w:rsidRPr="00BF23AE" w:rsidRDefault="00BA1476" w:rsidP="00982F96">
      <w:pPr>
        <w:spacing w:line="360" w:lineRule="auto"/>
        <w:ind w:left="14" w:firstLine="720"/>
        <w:jc w:val="both"/>
      </w:pPr>
      <w:r w:rsidRPr="00BF23AE">
        <w:rPr>
          <w:sz w:val="28"/>
          <w:szCs w:val="28"/>
        </w:rPr>
        <w:t xml:space="preserve"> Основу учебно-материальной базы составляют: учебный класс, оборудованный стендами, отображающими тематику программы, библиотекой учебно-методической литературы; спортзал, оборудованный для возможного наведения технических этапов, инвентарь и снаряжение индивидуального и группового характера (таблицы 1,2). </w:t>
      </w:r>
    </w:p>
    <w:p w:rsidR="00BA1476" w:rsidRPr="00BF23AE" w:rsidRDefault="00BA1476" w:rsidP="00FF4A77">
      <w:pPr>
        <w:pStyle w:val="Heading1"/>
      </w:pPr>
      <w:r w:rsidRPr="00BF23AE">
        <w:t xml:space="preserve">МАТЕРИАЛЬНО - ТЕХНИЧЕСКОЕ ОБЕСПЕЧЕНИЕ. </w:t>
      </w:r>
    </w:p>
    <w:p w:rsidR="00BA1476" w:rsidRPr="00BF23AE" w:rsidRDefault="00BA1476" w:rsidP="00FF4A77">
      <w:pPr>
        <w:ind w:left="14" w:firstLine="720"/>
        <w:jc w:val="right"/>
        <w:rPr>
          <w:sz w:val="28"/>
          <w:szCs w:val="28"/>
        </w:rPr>
      </w:pPr>
      <w:r w:rsidRPr="00BF23AE">
        <w:rPr>
          <w:sz w:val="28"/>
          <w:szCs w:val="28"/>
        </w:rPr>
        <w:t>Таблица 1.</w:t>
      </w:r>
    </w:p>
    <w:p w:rsidR="00BA1476" w:rsidRPr="00BF23AE" w:rsidRDefault="00BA1476" w:rsidP="00FF4A77">
      <w:pPr>
        <w:ind w:left="14" w:firstLine="720"/>
        <w:jc w:val="center"/>
        <w:rPr>
          <w:sz w:val="28"/>
          <w:szCs w:val="28"/>
        </w:rPr>
      </w:pPr>
      <w:r w:rsidRPr="00BF23AE">
        <w:rPr>
          <w:sz w:val="28"/>
          <w:szCs w:val="28"/>
        </w:rPr>
        <w:t>ИНДИВИДУАЛЬНОЕ              СНАРЯЖЕНИЕ.</w:t>
      </w:r>
    </w:p>
    <w:p w:rsidR="00BA1476" w:rsidRPr="00BF23AE" w:rsidRDefault="00BA1476" w:rsidP="00FF4A77">
      <w:pPr>
        <w:ind w:left="14" w:firstLine="720"/>
        <w:jc w:val="center"/>
        <w:rPr>
          <w:sz w:val="28"/>
          <w:szCs w:val="28"/>
        </w:rPr>
      </w:pPr>
    </w:p>
    <w:tbl>
      <w:tblPr>
        <w:tblW w:w="102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9513"/>
      </w:tblGrid>
      <w:tr w:rsidR="00BA1476" w:rsidRPr="00BF23AE" w:rsidTr="00596EF1">
        <w:trPr>
          <w:trHeight w:val="620"/>
        </w:trPr>
        <w:tc>
          <w:tcPr>
            <w:tcW w:w="734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№</w:t>
            </w:r>
          </w:p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п/п</w:t>
            </w:r>
          </w:p>
        </w:tc>
        <w:tc>
          <w:tcPr>
            <w:tcW w:w="9513" w:type="dxa"/>
            <w:vAlign w:val="center"/>
          </w:tcPr>
          <w:p w:rsidR="00BA1476" w:rsidRPr="00BF23AE" w:rsidRDefault="00BA1476" w:rsidP="00596EF1">
            <w:pPr>
              <w:ind w:left="14" w:firstLine="720"/>
              <w:jc w:val="center"/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НАИМЕНОВАНИЕ</w:t>
            </w:r>
          </w:p>
        </w:tc>
      </w:tr>
      <w:tr w:rsidR="00BA1476" w:rsidRPr="00BF23AE" w:rsidTr="00596EF1">
        <w:trPr>
          <w:trHeight w:val="378"/>
        </w:trPr>
        <w:tc>
          <w:tcPr>
            <w:tcW w:w="734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1.</w:t>
            </w:r>
          </w:p>
        </w:tc>
        <w:tc>
          <w:tcPr>
            <w:tcW w:w="9513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Обувь (кроссовки, кеды, ботинки на подошве «Вибрам», сапоги резиновые).</w:t>
            </w:r>
          </w:p>
        </w:tc>
      </w:tr>
      <w:tr w:rsidR="00BA1476" w:rsidRPr="00BF23AE" w:rsidTr="00596EF1">
        <w:trPr>
          <w:trHeight w:val="285"/>
        </w:trPr>
        <w:tc>
          <w:tcPr>
            <w:tcW w:w="734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2.</w:t>
            </w:r>
          </w:p>
        </w:tc>
        <w:tc>
          <w:tcPr>
            <w:tcW w:w="9513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Носки простые и шерстяные.</w:t>
            </w:r>
          </w:p>
        </w:tc>
      </w:tr>
      <w:tr w:rsidR="00BA1476" w:rsidRPr="00BF23AE" w:rsidTr="00596EF1">
        <w:trPr>
          <w:trHeight w:val="263"/>
        </w:trPr>
        <w:tc>
          <w:tcPr>
            <w:tcW w:w="734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3.</w:t>
            </w:r>
          </w:p>
        </w:tc>
        <w:tc>
          <w:tcPr>
            <w:tcW w:w="9513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Теплое нижнее бельё.</w:t>
            </w:r>
          </w:p>
        </w:tc>
      </w:tr>
      <w:tr w:rsidR="00BA1476" w:rsidRPr="00BF23AE" w:rsidTr="00596EF1">
        <w:trPr>
          <w:trHeight w:val="269"/>
        </w:trPr>
        <w:tc>
          <w:tcPr>
            <w:tcW w:w="734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4.</w:t>
            </w:r>
          </w:p>
        </w:tc>
        <w:tc>
          <w:tcPr>
            <w:tcW w:w="9513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Штормовой, ветрозащитный  костюм.</w:t>
            </w:r>
          </w:p>
        </w:tc>
      </w:tr>
      <w:tr w:rsidR="00BA1476" w:rsidRPr="00BF23AE" w:rsidTr="00596EF1">
        <w:trPr>
          <w:trHeight w:val="275"/>
        </w:trPr>
        <w:tc>
          <w:tcPr>
            <w:tcW w:w="734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5.</w:t>
            </w:r>
          </w:p>
        </w:tc>
        <w:tc>
          <w:tcPr>
            <w:tcW w:w="9513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Нейлоновый беговой костюм.</w:t>
            </w:r>
          </w:p>
        </w:tc>
      </w:tr>
      <w:tr w:rsidR="00BA1476" w:rsidRPr="00BF23AE" w:rsidTr="00596EF1">
        <w:trPr>
          <w:trHeight w:val="275"/>
        </w:trPr>
        <w:tc>
          <w:tcPr>
            <w:tcW w:w="734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6.</w:t>
            </w:r>
          </w:p>
        </w:tc>
        <w:tc>
          <w:tcPr>
            <w:tcW w:w="9513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Куртка  тёплая.</w:t>
            </w:r>
          </w:p>
        </w:tc>
      </w:tr>
      <w:tr w:rsidR="00BA1476" w:rsidRPr="00BF23AE" w:rsidTr="00596EF1">
        <w:trPr>
          <w:trHeight w:val="281"/>
        </w:trPr>
        <w:tc>
          <w:tcPr>
            <w:tcW w:w="734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7.</w:t>
            </w:r>
          </w:p>
        </w:tc>
        <w:tc>
          <w:tcPr>
            <w:tcW w:w="9513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Шапка тёплая.</w:t>
            </w:r>
          </w:p>
        </w:tc>
      </w:tr>
      <w:tr w:rsidR="00BA1476" w:rsidRPr="00BF23AE" w:rsidTr="00596EF1">
        <w:trPr>
          <w:trHeight w:val="287"/>
        </w:trPr>
        <w:tc>
          <w:tcPr>
            <w:tcW w:w="734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8.</w:t>
            </w:r>
          </w:p>
        </w:tc>
        <w:tc>
          <w:tcPr>
            <w:tcW w:w="9513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Рукавички или перчатки  тёплые.</w:t>
            </w:r>
          </w:p>
        </w:tc>
      </w:tr>
      <w:tr w:rsidR="00BA1476" w:rsidRPr="00BF23AE" w:rsidTr="00596EF1">
        <w:trPr>
          <w:trHeight w:val="279"/>
        </w:trPr>
        <w:tc>
          <w:tcPr>
            <w:tcW w:w="734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9.</w:t>
            </w:r>
          </w:p>
        </w:tc>
        <w:tc>
          <w:tcPr>
            <w:tcW w:w="9513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Рукавицы  брезентовые, перчатки для работы с верёвкой.</w:t>
            </w:r>
          </w:p>
        </w:tc>
      </w:tr>
      <w:tr w:rsidR="00BA1476" w:rsidRPr="00BF23AE" w:rsidTr="00596EF1">
        <w:trPr>
          <w:trHeight w:val="285"/>
        </w:trPr>
        <w:tc>
          <w:tcPr>
            <w:tcW w:w="734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10.</w:t>
            </w:r>
          </w:p>
        </w:tc>
        <w:tc>
          <w:tcPr>
            <w:tcW w:w="9513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Свитер тёплый.</w:t>
            </w:r>
          </w:p>
        </w:tc>
      </w:tr>
      <w:tr w:rsidR="00BA1476" w:rsidRPr="00BF23AE" w:rsidTr="00596EF1">
        <w:trPr>
          <w:trHeight w:val="291"/>
        </w:trPr>
        <w:tc>
          <w:tcPr>
            <w:tcW w:w="734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11.</w:t>
            </w:r>
          </w:p>
        </w:tc>
        <w:tc>
          <w:tcPr>
            <w:tcW w:w="9513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Накидка от дождя.</w:t>
            </w:r>
          </w:p>
        </w:tc>
      </w:tr>
      <w:tr w:rsidR="00BA1476" w:rsidRPr="00BF23AE" w:rsidTr="00596EF1">
        <w:trPr>
          <w:trHeight w:val="283"/>
        </w:trPr>
        <w:tc>
          <w:tcPr>
            <w:tcW w:w="734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12.</w:t>
            </w:r>
          </w:p>
        </w:tc>
        <w:tc>
          <w:tcPr>
            <w:tcW w:w="9513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Набор личной посуды (кружка, миска, ложка, нож).</w:t>
            </w:r>
          </w:p>
        </w:tc>
      </w:tr>
      <w:tr w:rsidR="00BA1476" w:rsidRPr="00BF23AE" w:rsidTr="00596EF1">
        <w:trPr>
          <w:trHeight w:val="289"/>
        </w:trPr>
        <w:tc>
          <w:tcPr>
            <w:tcW w:w="734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13.</w:t>
            </w:r>
          </w:p>
        </w:tc>
        <w:tc>
          <w:tcPr>
            <w:tcW w:w="9513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Рюкзак.</w:t>
            </w:r>
          </w:p>
        </w:tc>
      </w:tr>
      <w:tr w:rsidR="00BA1476" w:rsidRPr="00BF23AE" w:rsidTr="00596EF1">
        <w:trPr>
          <w:trHeight w:val="281"/>
        </w:trPr>
        <w:tc>
          <w:tcPr>
            <w:tcW w:w="734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14.</w:t>
            </w:r>
          </w:p>
        </w:tc>
        <w:tc>
          <w:tcPr>
            <w:tcW w:w="9513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Индивидуальная страховочная система.</w:t>
            </w:r>
          </w:p>
        </w:tc>
      </w:tr>
      <w:tr w:rsidR="00BA1476" w:rsidRPr="00BF23AE" w:rsidTr="00596EF1">
        <w:trPr>
          <w:trHeight w:val="287"/>
        </w:trPr>
        <w:tc>
          <w:tcPr>
            <w:tcW w:w="734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15.</w:t>
            </w:r>
          </w:p>
        </w:tc>
        <w:tc>
          <w:tcPr>
            <w:tcW w:w="9513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Карабины с муфтой.</w:t>
            </w:r>
          </w:p>
        </w:tc>
      </w:tr>
      <w:tr w:rsidR="00BA1476" w:rsidRPr="00BF23AE" w:rsidTr="00596EF1">
        <w:trPr>
          <w:trHeight w:val="293"/>
        </w:trPr>
        <w:tc>
          <w:tcPr>
            <w:tcW w:w="734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16.</w:t>
            </w:r>
          </w:p>
        </w:tc>
        <w:tc>
          <w:tcPr>
            <w:tcW w:w="9513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Блокировка   д.-10мм, 5м.</w:t>
            </w:r>
          </w:p>
        </w:tc>
      </w:tr>
      <w:tr w:rsidR="00BA1476" w:rsidRPr="00BF23AE" w:rsidTr="00596EF1">
        <w:trPr>
          <w:trHeight w:val="304"/>
        </w:trPr>
        <w:tc>
          <w:tcPr>
            <w:tcW w:w="734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17.</w:t>
            </w:r>
          </w:p>
        </w:tc>
        <w:tc>
          <w:tcPr>
            <w:tcW w:w="9513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Кольцо репшнур д. - 6мм.</w:t>
            </w:r>
          </w:p>
        </w:tc>
      </w:tr>
      <w:tr w:rsidR="00BA1476" w:rsidRPr="00BF23AE" w:rsidTr="00596EF1">
        <w:trPr>
          <w:trHeight w:val="283"/>
        </w:trPr>
        <w:tc>
          <w:tcPr>
            <w:tcW w:w="734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18.</w:t>
            </w:r>
          </w:p>
        </w:tc>
        <w:tc>
          <w:tcPr>
            <w:tcW w:w="9513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Каска.</w:t>
            </w:r>
          </w:p>
        </w:tc>
      </w:tr>
      <w:tr w:rsidR="00BA1476" w:rsidRPr="00BF23AE" w:rsidTr="00596EF1">
        <w:trPr>
          <w:trHeight w:val="289"/>
        </w:trPr>
        <w:tc>
          <w:tcPr>
            <w:tcW w:w="734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19.</w:t>
            </w:r>
          </w:p>
        </w:tc>
        <w:tc>
          <w:tcPr>
            <w:tcW w:w="9513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Приспособление для спуска, по перилам (восьмёрка).</w:t>
            </w:r>
          </w:p>
        </w:tc>
      </w:tr>
      <w:tr w:rsidR="00BA1476" w:rsidRPr="00BF23AE" w:rsidTr="00596EF1">
        <w:trPr>
          <w:trHeight w:val="295"/>
        </w:trPr>
        <w:tc>
          <w:tcPr>
            <w:tcW w:w="734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20.</w:t>
            </w:r>
          </w:p>
        </w:tc>
        <w:tc>
          <w:tcPr>
            <w:tcW w:w="9513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Приспособление для подъёма по перилам (жумар).</w:t>
            </w:r>
          </w:p>
        </w:tc>
      </w:tr>
      <w:tr w:rsidR="00BA1476" w:rsidRPr="00BF23AE" w:rsidTr="00596EF1">
        <w:trPr>
          <w:trHeight w:val="301"/>
        </w:trPr>
        <w:tc>
          <w:tcPr>
            <w:tcW w:w="734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21.</w:t>
            </w:r>
          </w:p>
        </w:tc>
        <w:tc>
          <w:tcPr>
            <w:tcW w:w="9513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Устройство для преодоления навесной переправы (трек, каталка).</w:t>
            </w:r>
          </w:p>
        </w:tc>
      </w:tr>
      <w:tr w:rsidR="00BA1476" w:rsidRPr="00BF23AE" w:rsidTr="00596EF1">
        <w:trPr>
          <w:trHeight w:val="307"/>
        </w:trPr>
        <w:tc>
          <w:tcPr>
            <w:tcW w:w="734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22.</w:t>
            </w:r>
          </w:p>
        </w:tc>
        <w:tc>
          <w:tcPr>
            <w:tcW w:w="9513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 xml:space="preserve"> Компас.</w:t>
            </w:r>
          </w:p>
        </w:tc>
      </w:tr>
      <w:tr w:rsidR="00BA1476" w:rsidRPr="00BF23AE" w:rsidTr="00596EF1">
        <w:trPr>
          <w:trHeight w:val="307"/>
        </w:trPr>
        <w:tc>
          <w:tcPr>
            <w:tcW w:w="734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23.</w:t>
            </w:r>
          </w:p>
        </w:tc>
        <w:tc>
          <w:tcPr>
            <w:tcW w:w="9513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 xml:space="preserve"> Спальник.</w:t>
            </w:r>
          </w:p>
        </w:tc>
      </w:tr>
      <w:tr w:rsidR="00BA1476" w:rsidRPr="00BF23AE" w:rsidTr="00596EF1">
        <w:trPr>
          <w:trHeight w:val="299"/>
        </w:trPr>
        <w:tc>
          <w:tcPr>
            <w:tcW w:w="734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24.</w:t>
            </w:r>
          </w:p>
        </w:tc>
        <w:tc>
          <w:tcPr>
            <w:tcW w:w="9513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 xml:space="preserve"> Коврик.</w:t>
            </w:r>
          </w:p>
        </w:tc>
      </w:tr>
      <w:tr w:rsidR="00BA1476" w:rsidRPr="00BF23AE" w:rsidTr="00596EF1">
        <w:trPr>
          <w:trHeight w:val="291"/>
        </w:trPr>
        <w:tc>
          <w:tcPr>
            <w:tcW w:w="734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25.</w:t>
            </w:r>
          </w:p>
        </w:tc>
        <w:tc>
          <w:tcPr>
            <w:tcW w:w="9513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 xml:space="preserve"> Мешок непромокаемый для личных вещей.</w:t>
            </w:r>
          </w:p>
        </w:tc>
      </w:tr>
      <w:tr w:rsidR="00BA1476" w:rsidRPr="00BF23AE" w:rsidTr="00596EF1">
        <w:trPr>
          <w:trHeight w:val="291"/>
        </w:trPr>
        <w:tc>
          <w:tcPr>
            <w:tcW w:w="734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26.</w:t>
            </w:r>
          </w:p>
        </w:tc>
        <w:tc>
          <w:tcPr>
            <w:tcW w:w="9513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 xml:space="preserve">Средства для подъёма по вертикальным перилам (Pantin, фирма </w:t>
            </w:r>
            <w:r w:rsidRPr="00BF23AE">
              <w:rPr>
                <w:sz w:val="28"/>
                <w:szCs w:val="28"/>
                <w:lang w:val="en-US"/>
              </w:rPr>
              <w:t>petzl</w:t>
            </w:r>
            <w:r w:rsidRPr="00BF23AE">
              <w:rPr>
                <w:sz w:val="28"/>
                <w:szCs w:val="28"/>
              </w:rPr>
              <w:t>).</w:t>
            </w:r>
          </w:p>
        </w:tc>
      </w:tr>
    </w:tbl>
    <w:p w:rsidR="00BA1476" w:rsidRPr="00BF23AE" w:rsidRDefault="00BA1476" w:rsidP="00FF4A77">
      <w:pPr>
        <w:ind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BA1476" w:rsidRPr="00BF23AE" w:rsidRDefault="00BA1476" w:rsidP="00FF4A77">
      <w:pPr>
        <w:ind w:firstLine="720"/>
        <w:jc w:val="both"/>
        <w:rPr>
          <w:sz w:val="28"/>
          <w:szCs w:val="28"/>
        </w:rPr>
      </w:pPr>
    </w:p>
    <w:p w:rsidR="00BA1476" w:rsidRPr="00BF23AE" w:rsidRDefault="00BA1476" w:rsidP="00FF4A77">
      <w:pPr>
        <w:ind w:firstLine="720"/>
        <w:jc w:val="both"/>
        <w:rPr>
          <w:sz w:val="28"/>
          <w:szCs w:val="28"/>
        </w:rPr>
      </w:pPr>
    </w:p>
    <w:p w:rsidR="00BA1476" w:rsidRPr="00BF23AE" w:rsidRDefault="00BA1476" w:rsidP="00FF4A77">
      <w:pPr>
        <w:ind w:firstLine="720"/>
        <w:jc w:val="both"/>
        <w:rPr>
          <w:sz w:val="28"/>
          <w:szCs w:val="28"/>
        </w:rPr>
      </w:pPr>
    </w:p>
    <w:p w:rsidR="00BA1476" w:rsidRPr="00BF23AE" w:rsidRDefault="00BA1476" w:rsidP="00FF4A77">
      <w:pPr>
        <w:ind w:firstLine="720"/>
        <w:jc w:val="both"/>
        <w:rPr>
          <w:sz w:val="28"/>
          <w:szCs w:val="28"/>
        </w:rPr>
      </w:pPr>
    </w:p>
    <w:p w:rsidR="00BA1476" w:rsidRPr="00BF23AE" w:rsidRDefault="00BA1476" w:rsidP="00FF4A77">
      <w:pPr>
        <w:ind w:firstLine="720"/>
        <w:jc w:val="both"/>
        <w:rPr>
          <w:sz w:val="28"/>
          <w:szCs w:val="28"/>
        </w:rPr>
      </w:pPr>
    </w:p>
    <w:p w:rsidR="00BA1476" w:rsidRPr="00BF23AE" w:rsidRDefault="00BA1476" w:rsidP="00FF4A77">
      <w:pPr>
        <w:ind w:firstLine="720"/>
        <w:jc w:val="both"/>
        <w:rPr>
          <w:sz w:val="28"/>
          <w:szCs w:val="28"/>
        </w:rPr>
      </w:pPr>
    </w:p>
    <w:p w:rsidR="00BA1476" w:rsidRPr="00BF23AE" w:rsidRDefault="00BA1476" w:rsidP="00FF4A77">
      <w:pPr>
        <w:ind w:firstLine="720"/>
        <w:jc w:val="both"/>
        <w:rPr>
          <w:sz w:val="28"/>
          <w:szCs w:val="28"/>
        </w:rPr>
      </w:pPr>
    </w:p>
    <w:p w:rsidR="00BA1476" w:rsidRPr="00BF23AE" w:rsidRDefault="00BA1476" w:rsidP="00FF4A77">
      <w:pPr>
        <w:ind w:firstLine="720"/>
        <w:jc w:val="both"/>
        <w:rPr>
          <w:sz w:val="28"/>
          <w:szCs w:val="28"/>
        </w:rPr>
      </w:pPr>
    </w:p>
    <w:p w:rsidR="00BA1476" w:rsidRPr="00BF23AE" w:rsidRDefault="00BA1476" w:rsidP="00FF4A77">
      <w:pPr>
        <w:ind w:firstLine="720"/>
        <w:jc w:val="both"/>
        <w:rPr>
          <w:sz w:val="28"/>
          <w:szCs w:val="28"/>
        </w:rPr>
      </w:pPr>
    </w:p>
    <w:p w:rsidR="00BA1476" w:rsidRPr="00BF23AE" w:rsidRDefault="00BA1476" w:rsidP="00FF4A77">
      <w:pPr>
        <w:rPr>
          <w:sz w:val="28"/>
          <w:szCs w:val="28"/>
        </w:rPr>
      </w:pPr>
    </w:p>
    <w:p w:rsidR="00BA1476" w:rsidRPr="00BF23AE" w:rsidRDefault="00BA1476" w:rsidP="00FF4A77">
      <w:pPr>
        <w:ind w:firstLine="720"/>
        <w:jc w:val="right"/>
        <w:rPr>
          <w:sz w:val="28"/>
          <w:szCs w:val="28"/>
        </w:rPr>
      </w:pPr>
      <w:r w:rsidRPr="00BF23AE">
        <w:rPr>
          <w:sz w:val="28"/>
          <w:szCs w:val="28"/>
        </w:rPr>
        <w:t>Таблица 2.</w:t>
      </w:r>
    </w:p>
    <w:p w:rsidR="00BA1476" w:rsidRPr="00BF23AE" w:rsidRDefault="00BA1476" w:rsidP="00FF4A77">
      <w:pPr>
        <w:ind w:firstLine="720"/>
        <w:jc w:val="center"/>
        <w:rPr>
          <w:sz w:val="28"/>
          <w:szCs w:val="28"/>
        </w:rPr>
      </w:pPr>
      <w:r w:rsidRPr="00BF23AE">
        <w:rPr>
          <w:sz w:val="28"/>
          <w:szCs w:val="28"/>
        </w:rPr>
        <w:t>ГРУППОВОЕ     СНАРЯЖЕНИЕ.</w:t>
      </w:r>
    </w:p>
    <w:tbl>
      <w:tblPr>
        <w:tblW w:w="1031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540"/>
      </w:tblGrid>
      <w:tr w:rsidR="00BA1476" w:rsidRPr="00BF23AE" w:rsidTr="00596EF1">
        <w:trPr>
          <w:trHeight w:val="580"/>
        </w:trPr>
        <w:tc>
          <w:tcPr>
            <w:tcW w:w="776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№</w:t>
            </w:r>
          </w:p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п/п</w:t>
            </w:r>
          </w:p>
        </w:tc>
        <w:tc>
          <w:tcPr>
            <w:tcW w:w="9540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 xml:space="preserve">   </w:t>
            </w:r>
          </w:p>
          <w:p w:rsidR="00BA1476" w:rsidRPr="00BF23AE" w:rsidRDefault="00BA1476" w:rsidP="00596EF1">
            <w:pPr>
              <w:jc w:val="center"/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Наименование</w:t>
            </w:r>
          </w:p>
        </w:tc>
      </w:tr>
      <w:tr w:rsidR="00BA1476" w:rsidRPr="00BF23AE" w:rsidTr="00596EF1">
        <w:trPr>
          <w:trHeight w:val="287"/>
        </w:trPr>
        <w:tc>
          <w:tcPr>
            <w:tcW w:w="776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1.</w:t>
            </w:r>
          </w:p>
        </w:tc>
        <w:tc>
          <w:tcPr>
            <w:tcW w:w="9540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Котлы.</w:t>
            </w:r>
          </w:p>
        </w:tc>
      </w:tr>
      <w:tr w:rsidR="00BA1476" w:rsidRPr="00BF23AE" w:rsidTr="00596EF1">
        <w:trPr>
          <w:trHeight w:val="293"/>
        </w:trPr>
        <w:tc>
          <w:tcPr>
            <w:tcW w:w="776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2.</w:t>
            </w:r>
          </w:p>
        </w:tc>
        <w:tc>
          <w:tcPr>
            <w:tcW w:w="9540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Топор.</w:t>
            </w:r>
          </w:p>
        </w:tc>
      </w:tr>
      <w:tr w:rsidR="00BA1476" w:rsidRPr="00BF23AE" w:rsidTr="00596EF1">
        <w:trPr>
          <w:trHeight w:val="299"/>
        </w:trPr>
        <w:tc>
          <w:tcPr>
            <w:tcW w:w="776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3.</w:t>
            </w:r>
          </w:p>
        </w:tc>
        <w:tc>
          <w:tcPr>
            <w:tcW w:w="9540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Нож.</w:t>
            </w:r>
          </w:p>
        </w:tc>
      </w:tr>
      <w:tr w:rsidR="00BA1476" w:rsidRPr="00BF23AE" w:rsidTr="00596EF1">
        <w:trPr>
          <w:trHeight w:val="305"/>
        </w:trPr>
        <w:tc>
          <w:tcPr>
            <w:tcW w:w="776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4.</w:t>
            </w:r>
          </w:p>
        </w:tc>
        <w:tc>
          <w:tcPr>
            <w:tcW w:w="9540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Часы ручные механические.</w:t>
            </w:r>
          </w:p>
        </w:tc>
      </w:tr>
      <w:tr w:rsidR="00BA1476" w:rsidRPr="00BF23AE" w:rsidTr="00596EF1">
        <w:trPr>
          <w:trHeight w:val="311"/>
        </w:trPr>
        <w:tc>
          <w:tcPr>
            <w:tcW w:w="776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5.</w:t>
            </w:r>
          </w:p>
        </w:tc>
        <w:tc>
          <w:tcPr>
            <w:tcW w:w="9540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Свечи стеариновые.</w:t>
            </w:r>
          </w:p>
        </w:tc>
      </w:tr>
      <w:tr w:rsidR="00BA1476" w:rsidRPr="00BF23AE" w:rsidTr="00596EF1">
        <w:trPr>
          <w:trHeight w:val="289"/>
        </w:trPr>
        <w:tc>
          <w:tcPr>
            <w:tcW w:w="776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6.</w:t>
            </w:r>
          </w:p>
        </w:tc>
        <w:tc>
          <w:tcPr>
            <w:tcW w:w="9540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Сухой спирт.</w:t>
            </w:r>
          </w:p>
        </w:tc>
      </w:tr>
      <w:tr w:rsidR="00BA1476" w:rsidRPr="00BF23AE" w:rsidTr="00596EF1">
        <w:trPr>
          <w:trHeight w:val="295"/>
        </w:trPr>
        <w:tc>
          <w:tcPr>
            <w:tcW w:w="776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7.</w:t>
            </w:r>
          </w:p>
        </w:tc>
        <w:tc>
          <w:tcPr>
            <w:tcW w:w="9540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Фляга для воды 1,5-</w:t>
            </w:r>
            <w:smartTag w:uri="urn:schemas-microsoft-com:office:smarttags" w:element="metricconverter">
              <w:smartTagPr>
                <w:attr w:name="ProductID" w:val="2 л"/>
              </w:smartTagPr>
              <w:r w:rsidRPr="00BF23AE">
                <w:rPr>
                  <w:sz w:val="28"/>
                  <w:szCs w:val="28"/>
                </w:rPr>
                <w:t>2 л</w:t>
              </w:r>
            </w:smartTag>
            <w:r w:rsidRPr="00BF23AE">
              <w:rPr>
                <w:sz w:val="28"/>
                <w:szCs w:val="28"/>
              </w:rPr>
              <w:t>.</w:t>
            </w:r>
          </w:p>
        </w:tc>
      </w:tr>
      <w:tr w:rsidR="00BA1476" w:rsidRPr="00BF23AE" w:rsidTr="00596EF1">
        <w:trPr>
          <w:trHeight w:val="321"/>
        </w:trPr>
        <w:tc>
          <w:tcPr>
            <w:tcW w:w="776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8.</w:t>
            </w:r>
          </w:p>
        </w:tc>
        <w:tc>
          <w:tcPr>
            <w:tcW w:w="9540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Палатка 3-5 местная с непромокаемым тентом.</w:t>
            </w:r>
          </w:p>
        </w:tc>
      </w:tr>
      <w:tr w:rsidR="00BA1476" w:rsidRPr="00BF23AE" w:rsidTr="00596EF1">
        <w:trPr>
          <w:trHeight w:val="313"/>
        </w:trPr>
        <w:tc>
          <w:tcPr>
            <w:tcW w:w="776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9.</w:t>
            </w:r>
          </w:p>
        </w:tc>
        <w:tc>
          <w:tcPr>
            <w:tcW w:w="9540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Блокнот, ручка, линейка.</w:t>
            </w:r>
          </w:p>
        </w:tc>
      </w:tr>
      <w:tr w:rsidR="00BA1476" w:rsidRPr="00BF23AE" w:rsidTr="00596EF1">
        <w:trPr>
          <w:trHeight w:val="319"/>
        </w:trPr>
        <w:tc>
          <w:tcPr>
            <w:tcW w:w="776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10.</w:t>
            </w:r>
          </w:p>
        </w:tc>
        <w:tc>
          <w:tcPr>
            <w:tcW w:w="9540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Верёвка основная диаметром 10мм, 40м.</w:t>
            </w:r>
          </w:p>
        </w:tc>
      </w:tr>
      <w:tr w:rsidR="00BA1476" w:rsidRPr="00BF23AE" w:rsidTr="00596EF1">
        <w:trPr>
          <w:trHeight w:val="325"/>
        </w:trPr>
        <w:tc>
          <w:tcPr>
            <w:tcW w:w="776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11.</w:t>
            </w:r>
          </w:p>
        </w:tc>
        <w:tc>
          <w:tcPr>
            <w:tcW w:w="9540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Верёвка основная  д-10мм, 50 - 60м.</w:t>
            </w:r>
          </w:p>
        </w:tc>
      </w:tr>
      <w:tr w:rsidR="00BA1476" w:rsidRPr="00BF23AE" w:rsidTr="00596EF1">
        <w:trPr>
          <w:trHeight w:val="317"/>
        </w:trPr>
        <w:tc>
          <w:tcPr>
            <w:tcW w:w="776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12.</w:t>
            </w:r>
          </w:p>
        </w:tc>
        <w:tc>
          <w:tcPr>
            <w:tcW w:w="9540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Верёвка основная  д-10мм, 20-25м.</w:t>
            </w:r>
          </w:p>
        </w:tc>
      </w:tr>
      <w:tr w:rsidR="00BA1476" w:rsidRPr="00BF23AE" w:rsidTr="00596EF1">
        <w:trPr>
          <w:trHeight w:val="317"/>
        </w:trPr>
        <w:tc>
          <w:tcPr>
            <w:tcW w:w="776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13.</w:t>
            </w:r>
          </w:p>
        </w:tc>
        <w:tc>
          <w:tcPr>
            <w:tcW w:w="9540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 xml:space="preserve">Верёвка основная  д-10мм,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F23AE">
                <w:rPr>
                  <w:sz w:val="28"/>
                  <w:szCs w:val="28"/>
                </w:rPr>
                <w:t>30 м</w:t>
              </w:r>
            </w:smartTag>
            <w:r w:rsidRPr="00BF23AE">
              <w:rPr>
                <w:sz w:val="28"/>
                <w:szCs w:val="28"/>
              </w:rPr>
              <w:t>.</w:t>
            </w:r>
          </w:p>
        </w:tc>
      </w:tr>
      <w:tr w:rsidR="00BA1476" w:rsidRPr="00BF23AE" w:rsidTr="00596EF1">
        <w:trPr>
          <w:trHeight w:val="317"/>
        </w:trPr>
        <w:tc>
          <w:tcPr>
            <w:tcW w:w="776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14.</w:t>
            </w:r>
          </w:p>
        </w:tc>
        <w:tc>
          <w:tcPr>
            <w:tcW w:w="9540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Верёвка вспомогательная (репшнур)  д-6мм, 40м.</w:t>
            </w:r>
          </w:p>
        </w:tc>
      </w:tr>
      <w:tr w:rsidR="00BA1476" w:rsidRPr="00BF23AE" w:rsidTr="00596EF1">
        <w:trPr>
          <w:trHeight w:val="309"/>
        </w:trPr>
        <w:tc>
          <w:tcPr>
            <w:tcW w:w="776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15.</w:t>
            </w:r>
          </w:p>
        </w:tc>
        <w:tc>
          <w:tcPr>
            <w:tcW w:w="9540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Карабины с муфтой.</w:t>
            </w:r>
          </w:p>
        </w:tc>
      </w:tr>
      <w:tr w:rsidR="00BA1476" w:rsidRPr="00BF23AE" w:rsidTr="00596EF1">
        <w:trPr>
          <w:trHeight w:val="315"/>
        </w:trPr>
        <w:tc>
          <w:tcPr>
            <w:tcW w:w="776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16.</w:t>
            </w:r>
          </w:p>
        </w:tc>
        <w:tc>
          <w:tcPr>
            <w:tcW w:w="9540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Система для транспортировки пострадавшего.</w:t>
            </w:r>
          </w:p>
        </w:tc>
      </w:tr>
      <w:tr w:rsidR="00BA1476" w:rsidRPr="00BF23AE" w:rsidTr="00596EF1">
        <w:trPr>
          <w:trHeight w:val="321"/>
        </w:trPr>
        <w:tc>
          <w:tcPr>
            <w:tcW w:w="776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17.</w:t>
            </w:r>
          </w:p>
        </w:tc>
        <w:tc>
          <w:tcPr>
            <w:tcW w:w="9540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Блок ролики.</w:t>
            </w:r>
          </w:p>
        </w:tc>
      </w:tr>
      <w:tr w:rsidR="00BA1476" w:rsidRPr="00BF23AE" w:rsidTr="00596EF1">
        <w:trPr>
          <w:trHeight w:val="327"/>
        </w:trPr>
        <w:tc>
          <w:tcPr>
            <w:tcW w:w="776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18.</w:t>
            </w:r>
          </w:p>
        </w:tc>
        <w:tc>
          <w:tcPr>
            <w:tcW w:w="9540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Петли двойные, д-10мм, 3-5м.</w:t>
            </w:r>
          </w:p>
        </w:tc>
      </w:tr>
      <w:tr w:rsidR="00BA1476" w:rsidRPr="00BF23AE" w:rsidTr="00596EF1">
        <w:trPr>
          <w:trHeight w:val="319"/>
        </w:trPr>
        <w:tc>
          <w:tcPr>
            <w:tcW w:w="776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19.</w:t>
            </w:r>
          </w:p>
        </w:tc>
        <w:tc>
          <w:tcPr>
            <w:tcW w:w="9540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Полотно для изготовления носилок.</w:t>
            </w:r>
          </w:p>
        </w:tc>
      </w:tr>
      <w:tr w:rsidR="00BA1476" w:rsidRPr="00BF23AE" w:rsidTr="00596EF1">
        <w:trPr>
          <w:trHeight w:val="325"/>
        </w:trPr>
        <w:tc>
          <w:tcPr>
            <w:tcW w:w="776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20.</w:t>
            </w:r>
          </w:p>
        </w:tc>
        <w:tc>
          <w:tcPr>
            <w:tcW w:w="9540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Медицинская аптечка.</w:t>
            </w:r>
          </w:p>
        </w:tc>
      </w:tr>
      <w:tr w:rsidR="00BA1476" w:rsidRPr="00BF23AE" w:rsidTr="00596EF1">
        <w:trPr>
          <w:trHeight w:val="330"/>
        </w:trPr>
        <w:tc>
          <w:tcPr>
            <w:tcW w:w="776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21.</w:t>
            </w:r>
          </w:p>
        </w:tc>
        <w:tc>
          <w:tcPr>
            <w:tcW w:w="9540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Ремонтный набор.</w:t>
            </w:r>
          </w:p>
        </w:tc>
      </w:tr>
      <w:tr w:rsidR="00BA1476" w:rsidRPr="00BF23AE" w:rsidTr="00596EF1">
        <w:trPr>
          <w:trHeight w:val="337"/>
        </w:trPr>
        <w:tc>
          <w:tcPr>
            <w:tcW w:w="776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22.</w:t>
            </w:r>
          </w:p>
        </w:tc>
        <w:tc>
          <w:tcPr>
            <w:tcW w:w="9540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Костровые принадлежности (троссик и т.д.) из металла.</w:t>
            </w:r>
          </w:p>
        </w:tc>
      </w:tr>
      <w:tr w:rsidR="00BA1476" w:rsidRPr="00BF23AE" w:rsidTr="00596EF1">
        <w:trPr>
          <w:trHeight w:val="343"/>
        </w:trPr>
        <w:tc>
          <w:tcPr>
            <w:tcW w:w="776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23.</w:t>
            </w:r>
          </w:p>
        </w:tc>
        <w:tc>
          <w:tcPr>
            <w:tcW w:w="9540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Фотоаппарат цифровой.</w:t>
            </w:r>
          </w:p>
        </w:tc>
      </w:tr>
      <w:tr w:rsidR="00BA1476" w:rsidRPr="00BF23AE" w:rsidTr="00596EF1">
        <w:trPr>
          <w:trHeight w:val="321"/>
        </w:trPr>
        <w:tc>
          <w:tcPr>
            <w:tcW w:w="776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24.</w:t>
            </w:r>
          </w:p>
        </w:tc>
        <w:tc>
          <w:tcPr>
            <w:tcW w:w="9540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Картографический материал.</w:t>
            </w:r>
          </w:p>
        </w:tc>
      </w:tr>
      <w:tr w:rsidR="00BA1476" w:rsidRPr="00BF23AE" w:rsidTr="00596EF1">
        <w:trPr>
          <w:trHeight w:val="326"/>
        </w:trPr>
        <w:tc>
          <w:tcPr>
            <w:tcW w:w="776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25.</w:t>
            </w:r>
          </w:p>
        </w:tc>
        <w:tc>
          <w:tcPr>
            <w:tcW w:w="9540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Курвиметр.</w:t>
            </w:r>
          </w:p>
        </w:tc>
      </w:tr>
      <w:tr w:rsidR="00BA1476" w:rsidRPr="00BF23AE" w:rsidTr="00596EF1">
        <w:trPr>
          <w:trHeight w:val="333"/>
        </w:trPr>
        <w:tc>
          <w:tcPr>
            <w:tcW w:w="776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26.</w:t>
            </w:r>
          </w:p>
        </w:tc>
        <w:tc>
          <w:tcPr>
            <w:tcW w:w="9540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Газовая горелка.</w:t>
            </w:r>
          </w:p>
        </w:tc>
      </w:tr>
      <w:tr w:rsidR="00BA1476" w:rsidRPr="00BF23AE" w:rsidTr="00596EF1">
        <w:trPr>
          <w:trHeight w:val="339"/>
        </w:trPr>
        <w:tc>
          <w:tcPr>
            <w:tcW w:w="776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27.</w:t>
            </w:r>
          </w:p>
        </w:tc>
        <w:tc>
          <w:tcPr>
            <w:tcW w:w="9540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Пила двуручка или цепная.Шант.</w:t>
            </w:r>
          </w:p>
        </w:tc>
      </w:tr>
      <w:tr w:rsidR="00BA1476" w:rsidRPr="00BF23AE" w:rsidTr="00596EF1">
        <w:trPr>
          <w:trHeight w:val="345"/>
        </w:trPr>
        <w:tc>
          <w:tcPr>
            <w:tcW w:w="776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28.</w:t>
            </w:r>
          </w:p>
        </w:tc>
        <w:tc>
          <w:tcPr>
            <w:tcW w:w="9540" w:type="dxa"/>
          </w:tcPr>
          <w:p w:rsidR="00BA1476" w:rsidRPr="00BF23AE" w:rsidRDefault="00BA1476" w:rsidP="00596EF1">
            <w:pPr>
              <w:rPr>
                <w:sz w:val="28"/>
                <w:szCs w:val="28"/>
              </w:rPr>
            </w:pPr>
            <w:r w:rsidRPr="00BF23AE">
              <w:rPr>
                <w:sz w:val="28"/>
                <w:szCs w:val="28"/>
              </w:rPr>
              <w:t>Зажим жумар двойной</w:t>
            </w:r>
          </w:p>
        </w:tc>
      </w:tr>
    </w:tbl>
    <w:p w:rsidR="00BA1476" w:rsidRPr="00BF23AE" w:rsidRDefault="00BA1476" w:rsidP="00FF4A77">
      <w:pPr>
        <w:ind w:firstLine="720"/>
        <w:rPr>
          <w:sz w:val="28"/>
          <w:szCs w:val="28"/>
        </w:rPr>
      </w:pPr>
    </w:p>
    <w:p w:rsidR="00BA1476" w:rsidRPr="00BF23AE" w:rsidRDefault="00BA1476" w:rsidP="00FF4A77">
      <w:pPr>
        <w:ind w:left="14" w:firstLine="720"/>
        <w:jc w:val="center"/>
        <w:rPr>
          <w:sz w:val="28"/>
          <w:szCs w:val="28"/>
        </w:rPr>
      </w:pPr>
    </w:p>
    <w:p w:rsidR="00BA1476" w:rsidRPr="00BF23AE" w:rsidRDefault="00BA1476" w:rsidP="00FF4A77">
      <w:pPr>
        <w:ind w:left="14" w:firstLine="720"/>
        <w:jc w:val="center"/>
        <w:rPr>
          <w:sz w:val="28"/>
          <w:szCs w:val="28"/>
        </w:rPr>
      </w:pPr>
    </w:p>
    <w:p w:rsidR="00BA1476" w:rsidRPr="00BF23AE" w:rsidRDefault="00BA1476" w:rsidP="00FF4A77">
      <w:pPr>
        <w:ind w:left="14" w:firstLine="720"/>
        <w:jc w:val="center"/>
        <w:rPr>
          <w:sz w:val="28"/>
          <w:szCs w:val="28"/>
        </w:rPr>
      </w:pPr>
    </w:p>
    <w:p w:rsidR="00BA1476" w:rsidRPr="00BF23AE" w:rsidRDefault="00BA1476" w:rsidP="00FF4A77">
      <w:pPr>
        <w:ind w:left="14" w:firstLine="720"/>
        <w:jc w:val="center"/>
        <w:rPr>
          <w:sz w:val="28"/>
          <w:szCs w:val="28"/>
        </w:rPr>
      </w:pPr>
    </w:p>
    <w:p w:rsidR="00BA1476" w:rsidRPr="00BF23AE" w:rsidRDefault="00BA1476" w:rsidP="00FF4A77">
      <w:pPr>
        <w:ind w:left="14" w:firstLine="720"/>
        <w:jc w:val="center"/>
        <w:rPr>
          <w:sz w:val="28"/>
          <w:szCs w:val="28"/>
        </w:rPr>
      </w:pPr>
    </w:p>
    <w:p w:rsidR="00BA1476" w:rsidRPr="00BF23AE" w:rsidRDefault="00BA1476" w:rsidP="00FF4A77">
      <w:pPr>
        <w:ind w:left="14" w:firstLine="720"/>
        <w:jc w:val="center"/>
        <w:rPr>
          <w:sz w:val="28"/>
          <w:szCs w:val="28"/>
        </w:rPr>
      </w:pPr>
    </w:p>
    <w:p w:rsidR="00BA1476" w:rsidRPr="00BF23AE" w:rsidRDefault="00BA1476" w:rsidP="00FF4A77">
      <w:pPr>
        <w:ind w:left="14" w:firstLine="720"/>
        <w:jc w:val="center"/>
        <w:rPr>
          <w:sz w:val="28"/>
          <w:szCs w:val="28"/>
        </w:rPr>
      </w:pPr>
    </w:p>
    <w:p w:rsidR="00BA1476" w:rsidRPr="00BF23AE" w:rsidRDefault="00BA1476" w:rsidP="00FF4A77">
      <w:pPr>
        <w:ind w:left="14" w:firstLine="720"/>
        <w:jc w:val="center"/>
        <w:rPr>
          <w:sz w:val="28"/>
          <w:szCs w:val="28"/>
        </w:rPr>
      </w:pPr>
    </w:p>
    <w:p w:rsidR="00BA1476" w:rsidRPr="00BF23AE" w:rsidRDefault="00BA1476" w:rsidP="00FF4A77">
      <w:pPr>
        <w:ind w:left="14" w:firstLine="720"/>
        <w:jc w:val="center"/>
        <w:rPr>
          <w:sz w:val="28"/>
          <w:szCs w:val="28"/>
        </w:rPr>
      </w:pPr>
    </w:p>
    <w:p w:rsidR="00BA1476" w:rsidRPr="00BF23AE" w:rsidRDefault="00BA1476" w:rsidP="00FF4A77">
      <w:pPr>
        <w:ind w:left="14" w:firstLine="720"/>
        <w:jc w:val="center"/>
        <w:rPr>
          <w:sz w:val="28"/>
          <w:szCs w:val="28"/>
        </w:rPr>
      </w:pPr>
    </w:p>
    <w:p w:rsidR="00BA1476" w:rsidRPr="00BF23AE" w:rsidRDefault="00BA1476" w:rsidP="00FF4A77">
      <w:pPr>
        <w:jc w:val="center"/>
        <w:rPr>
          <w:b/>
          <w:sz w:val="28"/>
          <w:szCs w:val="28"/>
        </w:rPr>
      </w:pPr>
      <w:r w:rsidRPr="00BF23AE">
        <w:rPr>
          <w:b/>
          <w:sz w:val="28"/>
          <w:szCs w:val="28"/>
        </w:rPr>
        <w:t>Список литературы, использованной педагогом при написании образовательной программы</w:t>
      </w:r>
    </w:p>
    <w:p w:rsidR="00BA1476" w:rsidRPr="00BF23AE" w:rsidRDefault="00BA1476" w:rsidP="00FF4A77">
      <w:pPr>
        <w:jc w:val="center"/>
        <w:rPr>
          <w:sz w:val="28"/>
          <w:szCs w:val="28"/>
        </w:rPr>
      </w:pPr>
    </w:p>
    <w:p w:rsidR="00BA1476" w:rsidRPr="00BF23AE" w:rsidRDefault="00BA1476" w:rsidP="00FF4A77">
      <w:pPr>
        <w:numPr>
          <w:ilvl w:val="0"/>
          <w:numId w:val="18"/>
        </w:numPr>
        <w:jc w:val="both"/>
        <w:rPr>
          <w:sz w:val="28"/>
          <w:szCs w:val="28"/>
        </w:rPr>
      </w:pPr>
      <w:r w:rsidRPr="00BF23AE">
        <w:rPr>
          <w:bCs/>
          <w:sz w:val="28"/>
          <w:szCs w:val="28"/>
        </w:rPr>
        <w:t>Федеральный Закон от 29.12.2012 № 273-ФЗ «Об образовании в  РФ».</w:t>
      </w:r>
    </w:p>
    <w:p w:rsidR="00BA1476" w:rsidRPr="00BF23AE" w:rsidRDefault="00BA1476" w:rsidP="00FF4A77">
      <w:pPr>
        <w:numPr>
          <w:ilvl w:val="0"/>
          <w:numId w:val="18"/>
        </w:numPr>
        <w:jc w:val="both"/>
        <w:rPr>
          <w:sz w:val="28"/>
          <w:szCs w:val="28"/>
        </w:rPr>
      </w:pPr>
      <w:r w:rsidRPr="00BF23AE">
        <w:rPr>
          <w:sz w:val="28"/>
          <w:szCs w:val="28"/>
        </w:rPr>
        <w:t>Письмо  Минобрнауки  России  от  11.12.2006  г.  №  06-1844  «О примерных требованиях к программам дополнительного образования детей»</w:t>
      </w:r>
    </w:p>
    <w:p w:rsidR="00BA1476" w:rsidRPr="00BF23AE" w:rsidRDefault="00BA1476" w:rsidP="00FF4A77">
      <w:pPr>
        <w:numPr>
          <w:ilvl w:val="0"/>
          <w:numId w:val="18"/>
        </w:numPr>
        <w:jc w:val="both"/>
        <w:rPr>
          <w:sz w:val="28"/>
          <w:szCs w:val="28"/>
        </w:rPr>
      </w:pPr>
      <w:r w:rsidRPr="00BF23AE">
        <w:rPr>
          <w:sz w:val="28"/>
          <w:szCs w:val="28"/>
        </w:rPr>
        <w:t>Правила вида спорта «Спортивный туризм». Приказ №1199 Минспорттуризма России от «10» ноября 2010 года</w:t>
      </w:r>
      <w:r w:rsidRPr="00BF23AE">
        <w:rPr>
          <w:rFonts w:ascii="Verdana" w:hAnsi="Verdana"/>
          <w:color w:val="1D2E67"/>
          <w:sz w:val="17"/>
          <w:szCs w:val="17"/>
        </w:rPr>
        <w:t>.</w:t>
      </w:r>
    </w:p>
    <w:p w:rsidR="00BA1476" w:rsidRPr="00BF23AE" w:rsidRDefault="00BA1476" w:rsidP="00FF4A77">
      <w:pPr>
        <w:numPr>
          <w:ilvl w:val="0"/>
          <w:numId w:val="18"/>
        </w:numPr>
        <w:jc w:val="both"/>
        <w:rPr>
          <w:sz w:val="28"/>
          <w:szCs w:val="28"/>
        </w:rPr>
      </w:pPr>
      <w:r w:rsidRPr="00BF23AE">
        <w:rPr>
          <w:sz w:val="28"/>
          <w:szCs w:val="28"/>
        </w:rPr>
        <w:t>Разрядные нормы, требования и условия их выполнения по виду спорта «Спортивный туризм» на 2018-2021 года, утверждены приказом №990 Минспорттуризма России от «13» ноября 2017 года</w:t>
      </w:r>
      <w:r w:rsidRPr="00BF23AE">
        <w:rPr>
          <w:rFonts w:ascii="Verdana" w:hAnsi="Verdana"/>
          <w:color w:val="1D2E67"/>
          <w:sz w:val="17"/>
          <w:szCs w:val="17"/>
        </w:rPr>
        <w:t>.</w:t>
      </w:r>
    </w:p>
    <w:p w:rsidR="00BA1476" w:rsidRPr="00BF23AE" w:rsidRDefault="00BA1476" w:rsidP="00FF4A77">
      <w:pPr>
        <w:numPr>
          <w:ilvl w:val="0"/>
          <w:numId w:val="18"/>
        </w:numPr>
        <w:jc w:val="both"/>
        <w:rPr>
          <w:sz w:val="28"/>
          <w:szCs w:val="28"/>
        </w:rPr>
      </w:pPr>
      <w:r w:rsidRPr="00BF23AE">
        <w:rPr>
          <w:sz w:val="28"/>
          <w:szCs w:val="28"/>
        </w:rPr>
        <w:t>Устав ОГАУДО Детско-юношеский центр «Солнечный» г. Биробиджан</w:t>
      </w:r>
    </w:p>
    <w:p w:rsidR="00BA1476" w:rsidRPr="00BF23AE" w:rsidRDefault="00BA1476" w:rsidP="00FF4A77">
      <w:pPr>
        <w:numPr>
          <w:ilvl w:val="0"/>
          <w:numId w:val="18"/>
        </w:numPr>
        <w:rPr>
          <w:sz w:val="28"/>
          <w:szCs w:val="28"/>
        </w:rPr>
      </w:pPr>
      <w:r w:rsidRPr="00BF23AE">
        <w:rPr>
          <w:sz w:val="28"/>
          <w:szCs w:val="28"/>
        </w:rPr>
        <w:t xml:space="preserve">Дрогов И.А. Программа для системы дополнительного образования детей. Юные туристы-спасатели </w:t>
      </w:r>
      <w:smartTag w:uri="urn:schemas-microsoft-com:office:smarttags" w:element="metricconverter">
        <w:smartTagPr>
          <w:attr w:name="ProductID" w:val="2004 г"/>
        </w:smartTagPr>
        <w:r w:rsidRPr="00BF23AE">
          <w:rPr>
            <w:sz w:val="28"/>
            <w:szCs w:val="28"/>
          </w:rPr>
          <w:t>2004 г</w:t>
        </w:r>
      </w:smartTag>
      <w:r w:rsidRPr="00BF23AE">
        <w:rPr>
          <w:sz w:val="28"/>
          <w:szCs w:val="28"/>
        </w:rPr>
        <w:t>.</w:t>
      </w:r>
    </w:p>
    <w:p w:rsidR="00BA1476" w:rsidRPr="00BF23AE" w:rsidRDefault="00BA1476" w:rsidP="00FF4A77">
      <w:pPr>
        <w:numPr>
          <w:ilvl w:val="0"/>
          <w:numId w:val="18"/>
        </w:numPr>
        <w:rPr>
          <w:sz w:val="28"/>
          <w:szCs w:val="28"/>
        </w:rPr>
      </w:pPr>
      <w:r w:rsidRPr="00BF23AE">
        <w:rPr>
          <w:sz w:val="28"/>
          <w:szCs w:val="28"/>
        </w:rPr>
        <w:t xml:space="preserve">Под ред. Ю.С. Константинова, автор И.И. Махов. Программы для системы дополнительного образования детей. Юные туристы-многоборцы, </w:t>
      </w:r>
      <w:smartTag w:uri="urn:schemas-microsoft-com:office:smarttags" w:element="metricconverter">
        <w:smartTagPr>
          <w:attr w:name="ProductID" w:val="2007 г"/>
        </w:smartTagPr>
        <w:r w:rsidRPr="00BF23AE">
          <w:rPr>
            <w:sz w:val="28"/>
            <w:szCs w:val="28"/>
          </w:rPr>
          <w:t>2007 г</w:t>
        </w:r>
      </w:smartTag>
      <w:r w:rsidRPr="00BF23AE">
        <w:rPr>
          <w:sz w:val="28"/>
          <w:szCs w:val="28"/>
        </w:rPr>
        <w:t>.</w:t>
      </w:r>
    </w:p>
    <w:p w:rsidR="00BA1476" w:rsidRPr="00BF23AE" w:rsidRDefault="00BA1476" w:rsidP="00FF4A77">
      <w:pPr>
        <w:numPr>
          <w:ilvl w:val="0"/>
          <w:numId w:val="18"/>
        </w:numPr>
        <w:rPr>
          <w:sz w:val="28"/>
          <w:szCs w:val="28"/>
        </w:rPr>
      </w:pPr>
      <w:r w:rsidRPr="00BF23AE">
        <w:rPr>
          <w:sz w:val="28"/>
          <w:szCs w:val="28"/>
        </w:rPr>
        <w:t xml:space="preserve">Константинов Ю.С. Программы для системы дополнительного образования детей. Юные судьи туристских соревнований, </w:t>
      </w:r>
      <w:smartTag w:uri="urn:schemas-microsoft-com:office:smarttags" w:element="metricconverter">
        <w:smartTagPr>
          <w:attr w:name="ProductID" w:val="2001 г"/>
        </w:smartTagPr>
        <w:r w:rsidRPr="00BF23AE">
          <w:rPr>
            <w:sz w:val="28"/>
            <w:szCs w:val="28"/>
          </w:rPr>
          <w:t>2001 г</w:t>
        </w:r>
      </w:smartTag>
      <w:r w:rsidRPr="00BF23AE">
        <w:rPr>
          <w:sz w:val="28"/>
          <w:szCs w:val="28"/>
        </w:rPr>
        <w:t>.</w:t>
      </w:r>
    </w:p>
    <w:p w:rsidR="00BA1476" w:rsidRPr="00BF23AE" w:rsidRDefault="00BA1476" w:rsidP="00FF4A77">
      <w:pPr>
        <w:numPr>
          <w:ilvl w:val="0"/>
          <w:numId w:val="18"/>
        </w:numPr>
        <w:rPr>
          <w:sz w:val="28"/>
          <w:szCs w:val="28"/>
        </w:rPr>
      </w:pPr>
      <w:r w:rsidRPr="00BF23AE">
        <w:rPr>
          <w:sz w:val="28"/>
          <w:szCs w:val="28"/>
        </w:rPr>
        <w:t xml:space="preserve">Константинов Ю.С. Детско-юношеский туризм. Учебно-методическое пособие – 2-е изд., стереотип. – М.: ФЦДЮТиК, </w:t>
      </w:r>
      <w:smartTag w:uri="urn:schemas-microsoft-com:office:smarttags" w:element="metricconverter">
        <w:smartTagPr>
          <w:attr w:name="ProductID" w:val="2008 г"/>
        </w:smartTagPr>
        <w:r w:rsidRPr="00BF23AE">
          <w:rPr>
            <w:sz w:val="28"/>
            <w:szCs w:val="28"/>
          </w:rPr>
          <w:t>2008 г</w:t>
        </w:r>
      </w:smartTag>
      <w:r w:rsidRPr="00BF23AE">
        <w:rPr>
          <w:sz w:val="28"/>
          <w:szCs w:val="28"/>
        </w:rPr>
        <w:t>. - 600 с., ил.</w:t>
      </w:r>
    </w:p>
    <w:p w:rsidR="00BA1476" w:rsidRPr="00BF23AE" w:rsidRDefault="00BA1476" w:rsidP="00FF4A77">
      <w:pPr>
        <w:numPr>
          <w:ilvl w:val="0"/>
          <w:numId w:val="18"/>
        </w:numPr>
        <w:jc w:val="both"/>
        <w:rPr>
          <w:sz w:val="28"/>
          <w:szCs w:val="28"/>
        </w:rPr>
      </w:pPr>
      <w:r w:rsidRPr="00BF23AE">
        <w:rPr>
          <w:sz w:val="28"/>
          <w:szCs w:val="28"/>
        </w:rPr>
        <w:t>Кошельков С.А. «Обеспечение безопасности при проведении слетов и  туристских соревнований учащихся» - М.: ЦДЮТ МО РФ,1997.</w:t>
      </w:r>
    </w:p>
    <w:p w:rsidR="00BA1476" w:rsidRPr="00BF23AE" w:rsidRDefault="00BA1476" w:rsidP="00FF4A77">
      <w:pPr>
        <w:ind w:left="765"/>
        <w:jc w:val="both"/>
        <w:rPr>
          <w:sz w:val="28"/>
          <w:szCs w:val="28"/>
        </w:rPr>
      </w:pPr>
    </w:p>
    <w:p w:rsidR="00BA1476" w:rsidRPr="00BF23AE" w:rsidRDefault="00BA1476" w:rsidP="00FF4A77">
      <w:pPr>
        <w:ind w:left="14" w:firstLine="720"/>
        <w:rPr>
          <w:sz w:val="28"/>
          <w:szCs w:val="28"/>
        </w:rPr>
      </w:pPr>
    </w:p>
    <w:p w:rsidR="00BA1476" w:rsidRPr="00BF23AE" w:rsidRDefault="00BA1476" w:rsidP="00FF4A77">
      <w:pPr>
        <w:pStyle w:val="Heading1"/>
      </w:pPr>
      <w:r w:rsidRPr="00BF23AE">
        <w:t xml:space="preserve">Список литературы для педагогов </w:t>
      </w:r>
    </w:p>
    <w:p w:rsidR="00BA1476" w:rsidRPr="00BF23AE" w:rsidRDefault="00BA1476" w:rsidP="00FF4A77">
      <w:pPr>
        <w:ind w:left="14" w:firstLine="720"/>
        <w:jc w:val="center"/>
        <w:rPr>
          <w:sz w:val="28"/>
          <w:szCs w:val="28"/>
        </w:rPr>
      </w:pPr>
    </w:p>
    <w:p w:rsidR="00BA1476" w:rsidRPr="00BF23AE" w:rsidRDefault="00BA1476" w:rsidP="00FF4A77">
      <w:pPr>
        <w:numPr>
          <w:ilvl w:val="0"/>
          <w:numId w:val="19"/>
        </w:numPr>
        <w:jc w:val="both"/>
        <w:rPr>
          <w:sz w:val="28"/>
          <w:szCs w:val="28"/>
        </w:rPr>
      </w:pPr>
      <w:r w:rsidRPr="00BF23AE">
        <w:rPr>
          <w:sz w:val="28"/>
          <w:szCs w:val="28"/>
        </w:rPr>
        <w:t>Единая Всероссийская спортивная классификация.</w:t>
      </w:r>
      <w:r w:rsidRPr="00BF23AE">
        <w:rPr>
          <w:rFonts w:ascii="Verdana" w:hAnsi="Verdana"/>
          <w:color w:val="1D2E67"/>
          <w:sz w:val="17"/>
          <w:szCs w:val="17"/>
        </w:rPr>
        <w:t xml:space="preserve"> </w:t>
      </w:r>
      <w:r w:rsidRPr="00BF23AE">
        <w:rPr>
          <w:sz w:val="28"/>
          <w:szCs w:val="28"/>
        </w:rPr>
        <w:t xml:space="preserve">Утверждено приказом Минспорта России от 17 марта </w:t>
      </w:r>
      <w:smartTag w:uri="urn:schemas-microsoft-com:office:smarttags" w:element="metricconverter">
        <w:smartTagPr>
          <w:attr w:name="ProductID" w:val="2015 г"/>
        </w:smartTagPr>
        <w:r w:rsidRPr="00BF23AE">
          <w:rPr>
            <w:sz w:val="28"/>
            <w:szCs w:val="28"/>
          </w:rPr>
          <w:t>2015 г</w:t>
        </w:r>
      </w:smartTag>
      <w:r w:rsidRPr="00BF23AE">
        <w:rPr>
          <w:sz w:val="28"/>
          <w:szCs w:val="28"/>
        </w:rPr>
        <w:t xml:space="preserve">. №227, зарегистрировано в Минюсте России от 05 мая </w:t>
      </w:r>
      <w:smartTag w:uri="urn:schemas-microsoft-com:office:smarttags" w:element="metricconverter">
        <w:smartTagPr>
          <w:attr w:name="ProductID" w:val="2015 г"/>
        </w:smartTagPr>
        <w:r w:rsidRPr="00BF23AE">
          <w:rPr>
            <w:sz w:val="28"/>
            <w:szCs w:val="28"/>
          </w:rPr>
          <w:t>2015 г</w:t>
        </w:r>
      </w:smartTag>
      <w:r w:rsidRPr="00BF23AE">
        <w:rPr>
          <w:sz w:val="28"/>
          <w:szCs w:val="28"/>
        </w:rPr>
        <w:t xml:space="preserve">. № 37145 (в редакции приказа от 28 сентября </w:t>
      </w:r>
      <w:smartTag w:uri="urn:schemas-microsoft-com:office:smarttags" w:element="metricconverter">
        <w:smartTagPr>
          <w:attr w:name="ProductID" w:val="2015 г"/>
        </w:smartTagPr>
        <w:r w:rsidRPr="00BF23AE">
          <w:rPr>
            <w:sz w:val="28"/>
            <w:szCs w:val="28"/>
          </w:rPr>
          <w:t>2015 г</w:t>
        </w:r>
      </w:smartTag>
      <w:r w:rsidRPr="00BF23AE">
        <w:rPr>
          <w:sz w:val="28"/>
          <w:szCs w:val="28"/>
        </w:rPr>
        <w:t>. № 907).</w:t>
      </w:r>
    </w:p>
    <w:p w:rsidR="00BA1476" w:rsidRPr="00BF23AE" w:rsidRDefault="00BA1476" w:rsidP="00FF4A77">
      <w:pPr>
        <w:numPr>
          <w:ilvl w:val="0"/>
          <w:numId w:val="19"/>
        </w:numPr>
        <w:jc w:val="both"/>
        <w:rPr>
          <w:sz w:val="28"/>
          <w:szCs w:val="28"/>
        </w:rPr>
      </w:pPr>
      <w:r w:rsidRPr="00BF23AE">
        <w:rPr>
          <w:sz w:val="28"/>
          <w:szCs w:val="28"/>
        </w:rPr>
        <w:t>Правила вида спорта «Спортивный туризм». Утверждены приказом Минспорта России от “</w:t>
      </w:r>
      <w:smartTag w:uri="urn:schemas-microsoft-com:office:smarttags" w:element="metricconverter">
        <w:smartTagPr>
          <w:attr w:name="ProductID" w:val="22”"/>
        </w:smartTagPr>
        <w:r w:rsidRPr="00BF23AE">
          <w:rPr>
            <w:sz w:val="28"/>
            <w:szCs w:val="28"/>
          </w:rPr>
          <w:t>22”</w:t>
        </w:r>
      </w:smartTag>
      <w:r w:rsidRPr="00BF23AE"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3 г"/>
        </w:smartTagPr>
        <w:r w:rsidRPr="00BF23AE">
          <w:rPr>
            <w:sz w:val="28"/>
            <w:szCs w:val="28"/>
          </w:rPr>
          <w:t>2013 г</w:t>
        </w:r>
      </w:smartTag>
      <w:r w:rsidRPr="00BF23AE">
        <w:rPr>
          <w:sz w:val="28"/>
          <w:szCs w:val="28"/>
        </w:rPr>
        <w:t>. № 571</w:t>
      </w:r>
      <w:r w:rsidRPr="00BF23AE">
        <w:rPr>
          <w:rStyle w:val="apple-converted-space"/>
          <w:color w:val="1D2E67"/>
          <w:sz w:val="28"/>
          <w:szCs w:val="28"/>
        </w:rPr>
        <w:t> </w:t>
      </w:r>
    </w:p>
    <w:p w:rsidR="00BA1476" w:rsidRPr="00BF23AE" w:rsidRDefault="00BA1476" w:rsidP="00FF4A77">
      <w:pPr>
        <w:numPr>
          <w:ilvl w:val="0"/>
          <w:numId w:val="19"/>
        </w:numPr>
        <w:jc w:val="both"/>
        <w:rPr>
          <w:sz w:val="28"/>
          <w:szCs w:val="28"/>
        </w:rPr>
      </w:pPr>
      <w:r w:rsidRPr="00BF23AE">
        <w:rPr>
          <w:sz w:val="28"/>
          <w:szCs w:val="28"/>
        </w:rPr>
        <w:t>Разрядные нормы, требования и условия их выполнения по виду спорта «Спортивный туризм» на 2018-2021 год, утверждены приказом №990 Минспорта России от «13» ноября 2017 года</w:t>
      </w:r>
      <w:r w:rsidRPr="00BF23AE">
        <w:rPr>
          <w:color w:val="1D2E67"/>
          <w:sz w:val="28"/>
          <w:szCs w:val="28"/>
        </w:rPr>
        <w:t>.</w:t>
      </w:r>
    </w:p>
    <w:p w:rsidR="00BA1476" w:rsidRPr="00BF23AE" w:rsidRDefault="00BA1476" w:rsidP="00FF4A77">
      <w:pPr>
        <w:numPr>
          <w:ilvl w:val="0"/>
          <w:numId w:val="19"/>
        </w:numPr>
        <w:jc w:val="both"/>
        <w:rPr>
          <w:sz w:val="28"/>
          <w:szCs w:val="28"/>
        </w:rPr>
      </w:pPr>
      <w:r w:rsidRPr="00BF23AE">
        <w:rPr>
          <w:sz w:val="28"/>
          <w:szCs w:val="28"/>
        </w:rPr>
        <w:t>Регламент проведения спортивных соревнований по спортивному туризму (номер – код вида спорта - 0840005411Я).  Спортивные дисциплины: «дистанция – пешеходная» (номер-код 0840091811Я), «дистанция – пешеходная – связка» (номер-код 0840241811Я) «дистанция – пешеходная – группа» (номер-код 0840251811Я). Утверждён президиумом федерации спортивного туризма России протокол  от 23.03.2019.</w:t>
      </w:r>
    </w:p>
    <w:p w:rsidR="00BA1476" w:rsidRPr="00BF23AE" w:rsidRDefault="00BA1476" w:rsidP="00FF4A77">
      <w:pPr>
        <w:widowControl/>
        <w:numPr>
          <w:ilvl w:val="0"/>
          <w:numId w:val="1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BF23AE">
        <w:rPr>
          <w:color w:val="000000"/>
          <w:sz w:val="28"/>
          <w:szCs w:val="28"/>
        </w:rPr>
        <w:t>Алексеев А. А. Питание в туристском походе: Пособие для инструкторов и преподавателей туризма в школе. — М., 1998.</w:t>
      </w:r>
    </w:p>
    <w:p w:rsidR="00BA1476" w:rsidRPr="00BF23AE" w:rsidRDefault="00BA1476" w:rsidP="00FF4A77">
      <w:pPr>
        <w:widowControl/>
        <w:numPr>
          <w:ilvl w:val="0"/>
          <w:numId w:val="1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BF23AE">
        <w:rPr>
          <w:color w:val="000000"/>
          <w:sz w:val="28"/>
          <w:szCs w:val="28"/>
        </w:rPr>
        <w:t>Байковский Ю. В. Основы спортивной тренировки в горных видах спорта (альпинизм, спортивное скалолазание, горный туризм). — М., 1996.</w:t>
      </w:r>
    </w:p>
    <w:p w:rsidR="00BA1476" w:rsidRPr="00BF23AE" w:rsidRDefault="00BA1476" w:rsidP="00FF4A77">
      <w:pPr>
        <w:widowControl/>
        <w:numPr>
          <w:ilvl w:val="0"/>
          <w:numId w:val="1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BF23AE">
        <w:rPr>
          <w:color w:val="000000"/>
          <w:sz w:val="28"/>
          <w:szCs w:val="28"/>
        </w:rPr>
        <w:t>Балабанов И. В. Узлы. М., 1998</w:t>
      </w:r>
    </w:p>
    <w:p w:rsidR="00BA1476" w:rsidRPr="00BF23AE" w:rsidRDefault="00BA1476" w:rsidP="00FF4A77">
      <w:pPr>
        <w:numPr>
          <w:ilvl w:val="0"/>
          <w:numId w:val="19"/>
        </w:numPr>
        <w:jc w:val="both"/>
        <w:rPr>
          <w:sz w:val="28"/>
          <w:szCs w:val="28"/>
        </w:rPr>
      </w:pPr>
      <w:r w:rsidRPr="00BF23AE">
        <w:rPr>
          <w:sz w:val="28"/>
          <w:szCs w:val="28"/>
        </w:rPr>
        <w:t>Евладова Е.Б. Дополнительное образование детей: Учебное пособие для студ. учреждений сред. проф. образования./Е.Б. Евладова, Л.Г. Логинова, Н.Н. Михайлова-М.:Гуман. изд. центр ВЛАДОС, 2002.352 с.</w:t>
      </w:r>
    </w:p>
    <w:p w:rsidR="00BA1476" w:rsidRPr="00BF23AE" w:rsidRDefault="00BA1476" w:rsidP="00FF4A77">
      <w:pPr>
        <w:widowControl/>
        <w:numPr>
          <w:ilvl w:val="0"/>
          <w:numId w:val="1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BF23AE">
        <w:rPr>
          <w:color w:val="000000"/>
          <w:sz w:val="28"/>
          <w:szCs w:val="28"/>
        </w:rPr>
        <w:t>Иванов Е. И. Начальная подготовка ориентировщика. — М.: ФиС, 1985.</w:t>
      </w:r>
    </w:p>
    <w:p w:rsidR="00BA1476" w:rsidRPr="00BF23AE" w:rsidRDefault="00BA1476" w:rsidP="00FF4A77">
      <w:pPr>
        <w:numPr>
          <w:ilvl w:val="0"/>
          <w:numId w:val="19"/>
        </w:numPr>
        <w:jc w:val="both"/>
        <w:rPr>
          <w:sz w:val="28"/>
          <w:szCs w:val="28"/>
        </w:rPr>
      </w:pPr>
      <w:r w:rsidRPr="00BF23AE">
        <w:rPr>
          <w:sz w:val="28"/>
          <w:szCs w:val="28"/>
        </w:rPr>
        <w:t xml:space="preserve">Квартальнов В.А. Туризм социальный: история и современность. Учебное пособие./В.А. Квартальнов, В.К. Федоренко. – Минск, </w:t>
      </w:r>
      <w:smartTag w:uri="urn:schemas-microsoft-com:office:smarttags" w:element="metricconverter">
        <w:smartTagPr>
          <w:attr w:name="ProductID" w:val="1989 г"/>
        </w:smartTagPr>
        <w:r w:rsidRPr="00BF23AE">
          <w:rPr>
            <w:sz w:val="28"/>
            <w:szCs w:val="28"/>
          </w:rPr>
          <w:t>1989 г</w:t>
        </w:r>
      </w:smartTag>
      <w:r w:rsidRPr="00BF23AE">
        <w:rPr>
          <w:sz w:val="28"/>
          <w:szCs w:val="28"/>
        </w:rPr>
        <w:t>.</w:t>
      </w:r>
    </w:p>
    <w:p w:rsidR="00BA1476" w:rsidRPr="00BF23AE" w:rsidRDefault="00BA1476" w:rsidP="00FF4A77">
      <w:pPr>
        <w:numPr>
          <w:ilvl w:val="0"/>
          <w:numId w:val="19"/>
        </w:numPr>
        <w:jc w:val="both"/>
        <w:rPr>
          <w:sz w:val="28"/>
          <w:szCs w:val="28"/>
        </w:rPr>
      </w:pPr>
      <w:r w:rsidRPr="00BF23AE">
        <w:rPr>
          <w:sz w:val="28"/>
          <w:szCs w:val="28"/>
        </w:rPr>
        <w:t>Кодыш Э.Н. «Соревнования туристов» - М.:«ФиС»,1990.</w:t>
      </w:r>
    </w:p>
    <w:p w:rsidR="00BA1476" w:rsidRPr="00BF23AE" w:rsidRDefault="00BA1476" w:rsidP="00FF4A77">
      <w:pPr>
        <w:numPr>
          <w:ilvl w:val="0"/>
          <w:numId w:val="19"/>
        </w:numPr>
        <w:jc w:val="both"/>
        <w:rPr>
          <w:sz w:val="28"/>
          <w:szCs w:val="28"/>
        </w:rPr>
      </w:pPr>
      <w:r w:rsidRPr="00BF23AE">
        <w:rPr>
          <w:sz w:val="28"/>
          <w:szCs w:val="28"/>
        </w:rPr>
        <w:t>Константинов Ю.С. «Туристские соревнования  учащихся» - М.: ЦДЮТиК МО РФ, 2000.</w:t>
      </w:r>
    </w:p>
    <w:p w:rsidR="00BA1476" w:rsidRPr="00BF23AE" w:rsidRDefault="00BA1476" w:rsidP="00FF4A77">
      <w:pPr>
        <w:numPr>
          <w:ilvl w:val="0"/>
          <w:numId w:val="19"/>
        </w:numPr>
        <w:jc w:val="both"/>
        <w:rPr>
          <w:sz w:val="28"/>
          <w:szCs w:val="28"/>
        </w:rPr>
      </w:pPr>
      <w:r w:rsidRPr="00BF23AE">
        <w:rPr>
          <w:sz w:val="28"/>
          <w:szCs w:val="28"/>
        </w:rPr>
        <w:t xml:space="preserve">Константинов Ю.С. Программа «Туристы-проводники» - М.: ЦДЮТК МО РФ, </w:t>
      </w:r>
      <w:smartTag w:uri="urn:schemas-microsoft-com:office:smarttags" w:element="metricconverter">
        <w:smartTagPr>
          <w:attr w:name="ProductID" w:val="2000 г"/>
        </w:smartTagPr>
        <w:r w:rsidRPr="00BF23AE">
          <w:rPr>
            <w:sz w:val="28"/>
            <w:szCs w:val="28"/>
          </w:rPr>
          <w:t>2000 г</w:t>
        </w:r>
      </w:smartTag>
      <w:r w:rsidRPr="00BF23AE">
        <w:rPr>
          <w:sz w:val="28"/>
          <w:szCs w:val="28"/>
        </w:rPr>
        <w:t>.</w:t>
      </w:r>
    </w:p>
    <w:p w:rsidR="00BA1476" w:rsidRPr="00BF23AE" w:rsidRDefault="00BA1476" w:rsidP="00FF4A77">
      <w:pPr>
        <w:widowControl/>
        <w:numPr>
          <w:ilvl w:val="0"/>
          <w:numId w:val="1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BF23AE">
        <w:rPr>
          <w:color w:val="000000"/>
          <w:sz w:val="28"/>
          <w:szCs w:val="28"/>
        </w:rPr>
        <w:t>Константинов Ю. С., Куликов В. Топография и ориентирование в туристском путешествии: Учебное пособие. — М., 1997.</w:t>
      </w:r>
    </w:p>
    <w:p w:rsidR="00BA1476" w:rsidRPr="00BF23AE" w:rsidRDefault="00BA1476" w:rsidP="00FF4A77">
      <w:pPr>
        <w:widowControl/>
        <w:numPr>
          <w:ilvl w:val="0"/>
          <w:numId w:val="1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BF23AE">
        <w:rPr>
          <w:color w:val="000000"/>
          <w:sz w:val="28"/>
          <w:szCs w:val="28"/>
        </w:rPr>
        <w:t>Куликов В. М. Походная туристская игротека. Сборник № 2. — Издание 2-е. — М.: Издательство ЦДЮТ МО РФ, 1996.</w:t>
      </w:r>
    </w:p>
    <w:p w:rsidR="00BA1476" w:rsidRPr="00BF23AE" w:rsidRDefault="00BA1476" w:rsidP="00FF4A77">
      <w:pPr>
        <w:numPr>
          <w:ilvl w:val="0"/>
          <w:numId w:val="19"/>
        </w:numPr>
        <w:jc w:val="both"/>
        <w:rPr>
          <w:sz w:val="28"/>
          <w:szCs w:val="28"/>
        </w:rPr>
      </w:pPr>
      <w:r w:rsidRPr="00BF23AE">
        <w:rPr>
          <w:sz w:val="28"/>
          <w:szCs w:val="28"/>
        </w:rPr>
        <w:t>Курилова В. И. Туризм: Учеб. пособие для студентов пед. ин-тов по спец. № 2114 «Физ. воспитание» и № 2115 «Начальное военное обучение и физ. воспитание». / В. И. Курилова. – М.: Просвещение, 1988. – 224 с.: ил.</w:t>
      </w:r>
    </w:p>
    <w:p w:rsidR="00BA1476" w:rsidRPr="00BF23AE" w:rsidRDefault="00BA1476" w:rsidP="00FF4A77">
      <w:pPr>
        <w:numPr>
          <w:ilvl w:val="0"/>
          <w:numId w:val="19"/>
        </w:numPr>
        <w:jc w:val="both"/>
        <w:rPr>
          <w:sz w:val="28"/>
          <w:szCs w:val="28"/>
        </w:rPr>
      </w:pPr>
      <w:r w:rsidRPr="00BF23AE">
        <w:rPr>
          <w:sz w:val="28"/>
          <w:szCs w:val="28"/>
        </w:rPr>
        <w:t>Никишин Л.Ф. Туризм и здоровье./Л.Ф. Никишин, А.А. Коструб. – Киев: Здоровье, 1991. – 222 с.</w:t>
      </w:r>
    </w:p>
    <w:p w:rsidR="00BA1476" w:rsidRPr="00BF23AE" w:rsidRDefault="00BA1476" w:rsidP="00FF4A77">
      <w:pPr>
        <w:numPr>
          <w:ilvl w:val="0"/>
          <w:numId w:val="19"/>
        </w:numPr>
        <w:jc w:val="both"/>
        <w:rPr>
          <w:sz w:val="28"/>
          <w:szCs w:val="28"/>
        </w:rPr>
      </w:pPr>
      <w:r w:rsidRPr="00BF23AE">
        <w:rPr>
          <w:sz w:val="28"/>
          <w:szCs w:val="28"/>
        </w:rPr>
        <w:t>Сенин В.С. Введение в туризм: Учебник для гимназий, лицеев, колледжей и высших учебных заведений./ В.С. Сенин. – М.: 1993.</w:t>
      </w:r>
    </w:p>
    <w:p w:rsidR="00BA1476" w:rsidRPr="00BF23AE" w:rsidRDefault="00BA1476" w:rsidP="00FF4A77">
      <w:pPr>
        <w:numPr>
          <w:ilvl w:val="0"/>
          <w:numId w:val="19"/>
        </w:numPr>
        <w:jc w:val="both"/>
        <w:rPr>
          <w:sz w:val="28"/>
          <w:szCs w:val="28"/>
        </w:rPr>
      </w:pPr>
      <w:r w:rsidRPr="00BF23AE">
        <w:rPr>
          <w:sz w:val="28"/>
          <w:szCs w:val="28"/>
        </w:rPr>
        <w:t>Симаков В.И. Туристские походы выходного дня./ В.И. Симаков. – М.: Советская Россия, 1984. – 128 с., ил.</w:t>
      </w:r>
    </w:p>
    <w:p w:rsidR="00BA1476" w:rsidRPr="00BF23AE" w:rsidRDefault="00BA1476" w:rsidP="00FF4A77">
      <w:pPr>
        <w:numPr>
          <w:ilvl w:val="0"/>
          <w:numId w:val="19"/>
        </w:numPr>
        <w:jc w:val="both"/>
        <w:rPr>
          <w:sz w:val="28"/>
          <w:szCs w:val="28"/>
        </w:rPr>
      </w:pPr>
      <w:r w:rsidRPr="00BF23AE">
        <w:rPr>
          <w:sz w:val="28"/>
          <w:szCs w:val="28"/>
        </w:rPr>
        <w:t>Туристско-краеведческие кружки в школе: Методические указания для руководителей / И.А. Верба, Я.Б. Радищев и др.; под ред. В.В. Титова. – М.: Просвещение, 1988. – 160 с.: ил.</w:t>
      </w:r>
    </w:p>
    <w:p w:rsidR="00BA1476" w:rsidRPr="00BF23AE" w:rsidRDefault="00BA1476" w:rsidP="00FF4A77">
      <w:pPr>
        <w:numPr>
          <w:ilvl w:val="0"/>
          <w:numId w:val="19"/>
        </w:numPr>
        <w:jc w:val="both"/>
        <w:rPr>
          <w:sz w:val="28"/>
          <w:szCs w:val="28"/>
        </w:rPr>
      </w:pPr>
      <w:r w:rsidRPr="00BF23AE">
        <w:rPr>
          <w:sz w:val="28"/>
          <w:szCs w:val="28"/>
        </w:rPr>
        <w:t xml:space="preserve">Шальков Ю.Л. Здоровье туриста./Ю.Л. Шальков. – М.: Физкультура и спорт, </w:t>
      </w:r>
      <w:smartTag w:uri="urn:schemas-microsoft-com:office:smarttags" w:element="metricconverter">
        <w:smartTagPr>
          <w:attr w:name="ProductID" w:val="1987 г"/>
        </w:smartTagPr>
        <w:r w:rsidRPr="00BF23AE">
          <w:rPr>
            <w:sz w:val="28"/>
            <w:szCs w:val="28"/>
          </w:rPr>
          <w:t>1987 г</w:t>
        </w:r>
      </w:smartTag>
      <w:r w:rsidRPr="00BF23AE">
        <w:rPr>
          <w:sz w:val="28"/>
          <w:szCs w:val="28"/>
        </w:rPr>
        <w:t>. – 144 с., ил.</w:t>
      </w:r>
    </w:p>
    <w:p w:rsidR="00BA1476" w:rsidRPr="00BF23AE" w:rsidRDefault="00BA1476" w:rsidP="00FF4A77">
      <w:pPr>
        <w:widowControl/>
        <w:numPr>
          <w:ilvl w:val="0"/>
          <w:numId w:val="1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BF23AE">
        <w:rPr>
          <w:color w:val="000000"/>
          <w:sz w:val="28"/>
          <w:szCs w:val="28"/>
        </w:rPr>
        <w:t>Школа альпинизма. Начальная подготовка: Учебное издание. / Составители Захаров П. П., Степенкот В. М. — М.: ФиС, 1989.</w:t>
      </w:r>
    </w:p>
    <w:p w:rsidR="00BA1476" w:rsidRPr="00BF23AE" w:rsidRDefault="00BA1476" w:rsidP="00FF4A77">
      <w:pPr>
        <w:ind w:left="720"/>
        <w:jc w:val="both"/>
        <w:rPr>
          <w:sz w:val="28"/>
          <w:szCs w:val="28"/>
        </w:rPr>
      </w:pPr>
    </w:p>
    <w:p w:rsidR="00BA1476" w:rsidRPr="00BF23AE" w:rsidRDefault="00BA1476" w:rsidP="00FF4A77">
      <w:pPr>
        <w:ind w:firstLine="720"/>
        <w:jc w:val="center"/>
        <w:rPr>
          <w:sz w:val="28"/>
          <w:szCs w:val="28"/>
        </w:rPr>
      </w:pPr>
    </w:p>
    <w:p w:rsidR="00BA1476" w:rsidRPr="00BF23AE" w:rsidRDefault="00BA1476">
      <w:pPr>
        <w:widowControl/>
        <w:autoSpaceDE/>
        <w:autoSpaceDN/>
        <w:adjustRightInd/>
        <w:spacing w:after="160" w:line="259" w:lineRule="auto"/>
      </w:pPr>
      <w:r w:rsidRPr="00BF23AE">
        <w:br w:type="page"/>
      </w:r>
    </w:p>
    <w:p w:rsidR="00BA1476" w:rsidRPr="00BF23AE" w:rsidRDefault="00BA1476" w:rsidP="00FF4A77">
      <w:pPr>
        <w:pStyle w:val="Heading1"/>
      </w:pPr>
      <w:r w:rsidRPr="00BF23AE">
        <w:t>Список литературы для обучающихся</w:t>
      </w:r>
    </w:p>
    <w:p w:rsidR="00BA1476" w:rsidRPr="00BF23AE" w:rsidRDefault="00BA1476" w:rsidP="00FF4A77">
      <w:pPr>
        <w:ind w:firstLine="720"/>
        <w:jc w:val="center"/>
        <w:rPr>
          <w:sz w:val="28"/>
          <w:szCs w:val="28"/>
        </w:rPr>
      </w:pPr>
    </w:p>
    <w:p w:rsidR="00BA1476" w:rsidRPr="00BF23AE" w:rsidRDefault="00BA1476" w:rsidP="00FF4A77">
      <w:pPr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Антропов К., Расторгуев М. «Узлы» - М.: ЦДЮТур МО РФ,1994.</w:t>
      </w:r>
    </w:p>
    <w:p w:rsidR="00BA1476" w:rsidRPr="00BF23AE" w:rsidRDefault="00BA1476" w:rsidP="00FF4A77">
      <w:pPr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 xml:space="preserve">Гонопольский В.И. «Туризм и спортивное ориентирование». Учебник.- М.: «ФиС»,1987.                                                                   </w:t>
      </w:r>
    </w:p>
    <w:p w:rsidR="00BA1476" w:rsidRPr="00BF23AE" w:rsidRDefault="00BA1476" w:rsidP="00FF4A77">
      <w:pPr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Коледа С.Н., Драчев П.Н. «Выживание» - М.: Издательство «Лазурак»,1996.</w:t>
      </w:r>
    </w:p>
    <w:p w:rsidR="00BA1476" w:rsidRPr="00BF23AE" w:rsidRDefault="00BA1476" w:rsidP="00FF4A77">
      <w:pPr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Коструб А.А. «Медицинский справочник туриста». 2-е издание, переработанное и дополненное - М.: «Профиздат»,1990</w:t>
      </w:r>
    </w:p>
    <w:p w:rsidR="00BA1476" w:rsidRPr="00BF23AE" w:rsidRDefault="00BA1476" w:rsidP="00FF4A77">
      <w:pPr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Нурмиа В. «Спортивное ориентирование» - М.: «ФиС»,1967.</w:t>
      </w:r>
    </w:p>
    <w:p w:rsidR="00BA1476" w:rsidRPr="00BF23AE" w:rsidRDefault="00BA1476" w:rsidP="00FF4A77">
      <w:pPr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Рыжавский Г.А. «Биваки» - М.: ЦДЮТур МО РФ, 1995.</w:t>
      </w:r>
    </w:p>
    <w:p w:rsidR="00BA1476" w:rsidRPr="00BF23AE" w:rsidRDefault="00BA1476" w:rsidP="00FF4A77">
      <w:pPr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«Энциклопедия туриста» -  М.: Большая Российская энциклопедия, 1993.</w:t>
      </w:r>
    </w:p>
    <w:p w:rsidR="00BA1476" w:rsidRPr="00BF23AE" w:rsidRDefault="00BA1476" w:rsidP="00FF4A77">
      <w:pPr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Штюрмер, Ю.А. Охрана природы и туризм./ Ю.А. Штюрмер. – М.: Физкультура и спорт, 1974. – 104 с.</w:t>
      </w:r>
    </w:p>
    <w:p w:rsidR="00BA1476" w:rsidRPr="0003019E" w:rsidRDefault="00BA1476" w:rsidP="00FF4A77">
      <w:pPr>
        <w:ind w:firstLine="720"/>
        <w:jc w:val="both"/>
        <w:rPr>
          <w:sz w:val="28"/>
          <w:szCs w:val="28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Default="00BA1476" w:rsidP="00982F96">
      <w:pPr>
        <w:jc w:val="center"/>
        <w:outlineLvl w:val="0"/>
        <w:rPr>
          <w:b/>
          <w:noProof/>
          <w:sz w:val="24"/>
          <w:szCs w:val="24"/>
        </w:rPr>
      </w:pPr>
    </w:p>
    <w:p w:rsidR="00BA1476" w:rsidRPr="00883177" w:rsidRDefault="00BA1476" w:rsidP="00982F96">
      <w:pPr>
        <w:jc w:val="center"/>
        <w:outlineLvl w:val="0"/>
        <w:rPr>
          <w:b/>
          <w:noProof/>
          <w:sz w:val="24"/>
          <w:szCs w:val="24"/>
        </w:rPr>
      </w:pPr>
      <w:r w:rsidRPr="00883177">
        <w:rPr>
          <w:b/>
          <w:noProof/>
          <w:sz w:val="24"/>
          <w:szCs w:val="24"/>
        </w:rPr>
        <w:t xml:space="preserve">Календарно-тематический план занятий </w:t>
      </w:r>
    </w:p>
    <w:p w:rsidR="00BA1476" w:rsidRPr="00883177" w:rsidRDefault="00BA1476" w:rsidP="00982F96">
      <w:pPr>
        <w:jc w:val="center"/>
        <w:outlineLvl w:val="0"/>
        <w:rPr>
          <w:b/>
          <w:noProof/>
          <w:sz w:val="24"/>
          <w:szCs w:val="24"/>
        </w:rPr>
      </w:pPr>
      <w:r w:rsidRPr="00883177">
        <w:rPr>
          <w:b/>
          <w:noProof/>
          <w:sz w:val="24"/>
          <w:szCs w:val="24"/>
        </w:rPr>
        <w:t>объединения «Спортивный туризм, дистанции пешеходные»</w:t>
      </w:r>
    </w:p>
    <w:p w:rsidR="00BA1476" w:rsidRPr="00883177" w:rsidRDefault="00BA1476" w:rsidP="00982F96">
      <w:pPr>
        <w:jc w:val="center"/>
        <w:outlineLvl w:val="0"/>
        <w:rPr>
          <w:noProof/>
          <w:sz w:val="24"/>
          <w:szCs w:val="24"/>
        </w:rPr>
      </w:pPr>
      <w:r w:rsidRPr="00883177">
        <w:rPr>
          <w:noProof/>
          <w:sz w:val="24"/>
          <w:szCs w:val="24"/>
        </w:rPr>
        <w:t xml:space="preserve">1 года обучения </w:t>
      </w:r>
    </w:p>
    <w:tbl>
      <w:tblPr>
        <w:tblpPr w:leftFromText="180" w:rightFromText="180" w:vertAnchor="text" w:horzAnchor="page" w:tblpX="433" w:tblpY="4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57"/>
        <w:gridCol w:w="7225"/>
        <w:gridCol w:w="709"/>
        <w:gridCol w:w="1701"/>
      </w:tblGrid>
      <w:tr w:rsidR="00BA1476" w:rsidRPr="00883177" w:rsidTr="00AA1ABE">
        <w:tc>
          <w:tcPr>
            <w:tcW w:w="560" w:type="dxa"/>
            <w:vMerge w:val="restart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№</w:t>
            </w:r>
          </w:p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п\п</w:t>
            </w:r>
          </w:p>
        </w:tc>
        <w:tc>
          <w:tcPr>
            <w:tcW w:w="10492" w:type="dxa"/>
            <w:gridSpan w:val="4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Сентябрь</w:t>
            </w:r>
          </w:p>
        </w:tc>
      </w:tr>
      <w:tr w:rsidR="00BA1476" w:rsidRPr="00883177" w:rsidTr="00AA1ABE">
        <w:tc>
          <w:tcPr>
            <w:tcW w:w="560" w:type="dxa"/>
            <w:vMerge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 xml:space="preserve">Дата 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 xml:space="preserve">Тема занятия 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Часы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Литература, наглядность</w:t>
            </w: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:rsidR="00BA1476" w:rsidRPr="00883177" w:rsidRDefault="00BA1476" w:rsidP="00AA1ABE">
            <w:pPr>
              <w:jc w:val="center"/>
              <w:rPr>
                <w:color w:val="000000"/>
                <w:sz w:val="24"/>
                <w:szCs w:val="24"/>
              </w:rPr>
            </w:pPr>
            <w:r w:rsidRPr="00883177">
              <w:rPr>
                <w:color w:val="000000"/>
                <w:sz w:val="24"/>
                <w:szCs w:val="24"/>
              </w:rPr>
              <w:t>02.09.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Информация о работе объединения, ТБ при проведении занятий в помещении, на улице, анкетирование.(Т1)</w:t>
            </w:r>
            <w:r w:rsidRPr="00883177">
              <w:rPr>
                <w:sz w:val="24"/>
                <w:szCs w:val="24"/>
              </w:rPr>
              <w:t xml:space="preserve"> </w:t>
            </w:r>
          </w:p>
          <w:p w:rsidR="00BA1476" w:rsidRPr="00883177" w:rsidRDefault="00BA1476" w:rsidP="00AA1ABE">
            <w:pPr>
              <w:jc w:val="both"/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Специальное личное снаряжение (Т1,П0,5)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Группа узлов для связывания веревок(Т0,5)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Инструкция по ТБ.</w:t>
            </w: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57" w:type="dxa"/>
            <w:vAlign w:val="center"/>
          </w:tcPr>
          <w:p w:rsidR="00BA1476" w:rsidRPr="00883177" w:rsidRDefault="00BA1476" w:rsidP="00AA1ABE">
            <w:pPr>
              <w:jc w:val="center"/>
              <w:rPr>
                <w:color w:val="000000"/>
                <w:sz w:val="24"/>
                <w:szCs w:val="24"/>
              </w:rPr>
            </w:pPr>
            <w:r w:rsidRPr="00883177">
              <w:rPr>
                <w:color w:val="000000"/>
                <w:sz w:val="24"/>
                <w:szCs w:val="24"/>
              </w:rPr>
              <w:t>04.09.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Группа узлов для связывания веревок.(П1,5)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Требования к веревкам.(П0,5) Бухтовка и маркировка веревки(П1)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857" w:type="dxa"/>
            <w:vAlign w:val="center"/>
          </w:tcPr>
          <w:p w:rsidR="00BA1476" w:rsidRPr="00883177" w:rsidRDefault="00BA1476" w:rsidP="00AA1ABE">
            <w:pPr>
              <w:jc w:val="center"/>
              <w:rPr>
                <w:color w:val="000000"/>
                <w:sz w:val="24"/>
                <w:szCs w:val="24"/>
              </w:rPr>
            </w:pPr>
            <w:r w:rsidRPr="00883177">
              <w:rPr>
                <w:color w:val="000000"/>
                <w:sz w:val="24"/>
                <w:szCs w:val="24"/>
              </w:rPr>
              <w:t>06.09.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Группа опорных узлов(П1,5)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Название и применение основных и вспомогательных веревок(П0,5)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Бухтовка и маркировка веревки(П1)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857" w:type="dxa"/>
            <w:vAlign w:val="center"/>
          </w:tcPr>
          <w:p w:rsidR="00BA1476" w:rsidRPr="00883177" w:rsidRDefault="00BA1476" w:rsidP="00AA1ABE">
            <w:pPr>
              <w:jc w:val="center"/>
              <w:rPr>
                <w:color w:val="000000"/>
                <w:sz w:val="24"/>
                <w:szCs w:val="24"/>
              </w:rPr>
            </w:pPr>
            <w:r w:rsidRPr="00883177">
              <w:rPr>
                <w:color w:val="000000"/>
                <w:sz w:val="24"/>
                <w:szCs w:val="24"/>
              </w:rPr>
              <w:t>09.09.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Группа вспомогательных узлов(П2)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Виды карабинов(П1)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57" w:type="dxa"/>
            <w:vAlign w:val="center"/>
          </w:tcPr>
          <w:p w:rsidR="00BA1476" w:rsidRPr="00883177" w:rsidRDefault="00BA1476" w:rsidP="00AA1ABE">
            <w:pPr>
              <w:jc w:val="center"/>
              <w:rPr>
                <w:color w:val="000000"/>
                <w:sz w:val="24"/>
                <w:szCs w:val="24"/>
              </w:rPr>
            </w:pPr>
            <w:r w:rsidRPr="00883177">
              <w:rPr>
                <w:color w:val="000000"/>
                <w:sz w:val="24"/>
                <w:szCs w:val="24"/>
              </w:rPr>
              <w:t>11.09.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Вязка узлов и применение их по назначению(П2)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Правила пользования карабинами(П1)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857" w:type="dxa"/>
            <w:vAlign w:val="center"/>
          </w:tcPr>
          <w:p w:rsidR="00BA1476" w:rsidRPr="00883177" w:rsidRDefault="00BA1476" w:rsidP="00AA1ABE">
            <w:pPr>
              <w:jc w:val="center"/>
              <w:rPr>
                <w:color w:val="000000"/>
                <w:sz w:val="24"/>
                <w:szCs w:val="24"/>
              </w:rPr>
            </w:pPr>
            <w:r w:rsidRPr="00883177">
              <w:rPr>
                <w:color w:val="000000"/>
                <w:sz w:val="24"/>
                <w:szCs w:val="24"/>
              </w:rPr>
              <w:t>13.09.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Назначение и применение карабинов(П0,5)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Правила и последовательность действий при работе на технических этапах(Т2)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Закрепление изученных узлов(П0,5)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857" w:type="dxa"/>
            <w:vAlign w:val="center"/>
          </w:tcPr>
          <w:p w:rsidR="00BA1476" w:rsidRPr="00883177" w:rsidRDefault="00BA1476" w:rsidP="00AA1ABE">
            <w:pPr>
              <w:jc w:val="center"/>
              <w:rPr>
                <w:color w:val="000000"/>
                <w:sz w:val="24"/>
                <w:szCs w:val="24"/>
              </w:rPr>
            </w:pPr>
            <w:r w:rsidRPr="00883177">
              <w:rPr>
                <w:color w:val="000000"/>
                <w:sz w:val="24"/>
                <w:szCs w:val="24"/>
              </w:rPr>
              <w:t>16.09.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Зачет: Узлы(П1)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Работа с веревкой(П1)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Работа с карабинами(П0,5)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Специальное личное снаряжение(П0,5)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595"/>
        </w:trPr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57" w:type="dxa"/>
            <w:vAlign w:val="center"/>
          </w:tcPr>
          <w:p w:rsidR="00BA1476" w:rsidRPr="00883177" w:rsidRDefault="00BA1476" w:rsidP="00AA1ABE">
            <w:pPr>
              <w:jc w:val="center"/>
              <w:rPr>
                <w:color w:val="000000"/>
                <w:sz w:val="24"/>
                <w:szCs w:val="24"/>
              </w:rPr>
            </w:pPr>
            <w:r w:rsidRPr="00883177">
              <w:rPr>
                <w:color w:val="000000"/>
                <w:sz w:val="24"/>
                <w:szCs w:val="24"/>
              </w:rPr>
              <w:t>18.09.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Личное прохождение этапов(Траверс, бревно, маятник)(П2)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Отработка скорости завязывания узлов(П1)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857" w:type="dxa"/>
            <w:vAlign w:val="center"/>
          </w:tcPr>
          <w:p w:rsidR="00BA1476" w:rsidRPr="00883177" w:rsidRDefault="00BA1476" w:rsidP="00AA1ABE">
            <w:pPr>
              <w:jc w:val="center"/>
              <w:rPr>
                <w:color w:val="000000"/>
                <w:sz w:val="24"/>
                <w:szCs w:val="24"/>
              </w:rPr>
            </w:pPr>
            <w:r w:rsidRPr="00883177">
              <w:rPr>
                <w:color w:val="000000"/>
                <w:sz w:val="24"/>
                <w:szCs w:val="24"/>
              </w:rPr>
              <w:t>20.09.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Организация самостраховки при личном прохождении этапов(П2)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Прохождение этапов (Навесная переправа, Параллельные перила)(П1)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57" w:type="dxa"/>
            <w:vAlign w:val="center"/>
          </w:tcPr>
          <w:p w:rsidR="00BA1476" w:rsidRPr="00883177" w:rsidRDefault="00BA1476" w:rsidP="00AA1ABE">
            <w:pPr>
              <w:jc w:val="center"/>
              <w:rPr>
                <w:color w:val="000000"/>
                <w:sz w:val="24"/>
                <w:szCs w:val="24"/>
              </w:rPr>
            </w:pPr>
            <w:r w:rsidRPr="00883177">
              <w:rPr>
                <w:color w:val="000000"/>
                <w:sz w:val="24"/>
                <w:szCs w:val="24"/>
              </w:rPr>
              <w:t>23.09.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Возможные ошибки и нарушения, их классификация при прохождении этапов(П1)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Отработка скорости движения на этапе навесная переправа(П2)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468"/>
        </w:trPr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857" w:type="dxa"/>
            <w:vAlign w:val="center"/>
          </w:tcPr>
          <w:p w:rsidR="00BA1476" w:rsidRPr="00883177" w:rsidRDefault="00BA1476" w:rsidP="00AA1ABE">
            <w:pPr>
              <w:jc w:val="center"/>
              <w:rPr>
                <w:color w:val="000000"/>
                <w:sz w:val="24"/>
                <w:szCs w:val="24"/>
              </w:rPr>
            </w:pPr>
            <w:r w:rsidRPr="00883177">
              <w:rPr>
                <w:color w:val="000000"/>
                <w:sz w:val="24"/>
                <w:szCs w:val="24"/>
              </w:rPr>
              <w:t>25.09.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Правила ТБ при личном прохождении этапов(П1)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Скоростное движение по этапам(П2)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510"/>
        </w:trPr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857" w:type="dxa"/>
            <w:vAlign w:val="center"/>
          </w:tcPr>
          <w:p w:rsidR="00BA1476" w:rsidRPr="00883177" w:rsidRDefault="00BA1476" w:rsidP="00AA1ABE">
            <w:pPr>
              <w:jc w:val="center"/>
              <w:rPr>
                <w:color w:val="000000"/>
                <w:sz w:val="24"/>
                <w:szCs w:val="24"/>
              </w:rPr>
            </w:pPr>
            <w:r w:rsidRPr="00883177">
              <w:rPr>
                <w:color w:val="000000"/>
                <w:sz w:val="24"/>
                <w:szCs w:val="24"/>
              </w:rPr>
              <w:t>27.09.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Правила перестежки в ОЗ(П2)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Закрепление изученных узлов(П1)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510"/>
        </w:trPr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857" w:type="dxa"/>
            <w:vAlign w:val="center"/>
          </w:tcPr>
          <w:p w:rsidR="00BA1476" w:rsidRPr="00883177" w:rsidRDefault="00BA1476" w:rsidP="00AA1ABE">
            <w:pPr>
              <w:jc w:val="center"/>
              <w:rPr>
                <w:color w:val="000000"/>
                <w:sz w:val="24"/>
                <w:szCs w:val="24"/>
              </w:rPr>
            </w:pPr>
            <w:r w:rsidRPr="00883177">
              <w:rPr>
                <w:color w:val="000000"/>
                <w:sz w:val="24"/>
                <w:szCs w:val="24"/>
              </w:rPr>
              <w:t>30.09.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Отработка скорости перестежки в ОЗ(П2)</w:t>
            </w:r>
          </w:p>
          <w:p w:rsidR="00BA1476" w:rsidRPr="00883177" w:rsidRDefault="00BA1476" w:rsidP="00AA1ABE">
            <w:pPr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Скоростное движение по изученным этапам(П1)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360"/>
        </w:trPr>
        <w:tc>
          <w:tcPr>
            <w:tcW w:w="8642" w:type="dxa"/>
            <w:gridSpan w:val="3"/>
          </w:tcPr>
          <w:p w:rsidR="00BA1476" w:rsidRPr="00883177" w:rsidRDefault="00BA1476" w:rsidP="00AA1ABE">
            <w:pPr>
              <w:jc w:val="both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Итого часов за сентябрь: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rPr>
                <w:noProof/>
                <w:sz w:val="24"/>
                <w:szCs w:val="24"/>
              </w:rPr>
            </w:pPr>
          </w:p>
        </w:tc>
      </w:tr>
    </w:tbl>
    <w:p w:rsidR="00BA1476" w:rsidRPr="00883177" w:rsidRDefault="00BA1476" w:rsidP="00982F96">
      <w:pPr>
        <w:jc w:val="center"/>
        <w:rPr>
          <w:noProof/>
          <w:sz w:val="24"/>
          <w:szCs w:val="24"/>
        </w:rPr>
      </w:pPr>
    </w:p>
    <w:p w:rsidR="00BA1476" w:rsidRPr="00883177" w:rsidRDefault="00BA1476" w:rsidP="00982F96">
      <w:pPr>
        <w:rPr>
          <w:sz w:val="24"/>
          <w:szCs w:val="24"/>
        </w:rPr>
      </w:pPr>
      <w:r w:rsidRPr="00883177">
        <w:rPr>
          <w:noProof/>
          <w:sz w:val="24"/>
          <w:szCs w:val="24"/>
        </w:rPr>
        <w:br w:type="page"/>
      </w:r>
    </w:p>
    <w:tbl>
      <w:tblPr>
        <w:tblpPr w:leftFromText="180" w:rightFromText="180" w:vertAnchor="text" w:horzAnchor="page" w:tblpX="433" w:tblpY="4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57"/>
        <w:gridCol w:w="7225"/>
        <w:gridCol w:w="709"/>
        <w:gridCol w:w="1701"/>
      </w:tblGrid>
      <w:tr w:rsidR="00BA1476" w:rsidRPr="00883177" w:rsidTr="00AA1ABE">
        <w:tc>
          <w:tcPr>
            <w:tcW w:w="560" w:type="dxa"/>
            <w:vMerge w:val="restart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№</w:t>
            </w:r>
          </w:p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п\п</w:t>
            </w:r>
          </w:p>
        </w:tc>
        <w:tc>
          <w:tcPr>
            <w:tcW w:w="10492" w:type="dxa"/>
            <w:gridSpan w:val="4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Октябрь</w:t>
            </w:r>
          </w:p>
        </w:tc>
      </w:tr>
      <w:tr w:rsidR="00BA1476" w:rsidRPr="00883177" w:rsidTr="00AA1ABE">
        <w:tc>
          <w:tcPr>
            <w:tcW w:w="560" w:type="dxa"/>
            <w:vMerge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 xml:space="preserve">Дата 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 xml:space="preserve">Тема занятия 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Часы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Литература, наглядность</w:t>
            </w: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:rsidR="00BA1476" w:rsidRPr="00883177" w:rsidRDefault="00BA1476" w:rsidP="00AA1ABE">
            <w:pPr>
              <w:jc w:val="center"/>
              <w:rPr>
                <w:color w:val="000000"/>
                <w:sz w:val="24"/>
                <w:szCs w:val="24"/>
              </w:rPr>
            </w:pPr>
            <w:r w:rsidRPr="00883177">
              <w:rPr>
                <w:color w:val="000000"/>
                <w:sz w:val="24"/>
                <w:szCs w:val="24"/>
              </w:rPr>
              <w:t>02.10.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ОФП. (Кросс 3км, отжиманяи, пресс, подтягивания)(П1)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Способ сброса веревок с ЦС этапа(П2)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57" w:type="dxa"/>
            <w:vAlign w:val="center"/>
          </w:tcPr>
          <w:p w:rsidR="00BA1476" w:rsidRPr="00883177" w:rsidRDefault="00BA1476" w:rsidP="00AA1ABE">
            <w:pPr>
              <w:jc w:val="center"/>
              <w:rPr>
                <w:color w:val="000000"/>
                <w:sz w:val="24"/>
                <w:szCs w:val="24"/>
              </w:rPr>
            </w:pPr>
            <w:r w:rsidRPr="00883177">
              <w:rPr>
                <w:color w:val="000000"/>
                <w:sz w:val="24"/>
                <w:szCs w:val="24"/>
              </w:rPr>
              <w:t>04.10.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ОФП(Подвижные игры) (П1)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Преодоление блока этапов без потери самостраховки (Навесная переправа – спуск) (П2)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857" w:type="dxa"/>
            <w:vAlign w:val="center"/>
          </w:tcPr>
          <w:p w:rsidR="00BA1476" w:rsidRPr="00883177" w:rsidRDefault="00BA1476" w:rsidP="00AA1ABE">
            <w:pPr>
              <w:jc w:val="center"/>
              <w:rPr>
                <w:color w:val="000000"/>
                <w:sz w:val="24"/>
                <w:szCs w:val="24"/>
              </w:rPr>
            </w:pPr>
            <w:r w:rsidRPr="00883177">
              <w:rPr>
                <w:color w:val="000000"/>
                <w:sz w:val="24"/>
                <w:szCs w:val="24"/>
              </w:rPr>
              <w:t>07.10.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ОФП (Общеразвивающие упражнения) (П1)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Отработка скорости движения на этапах и при перестежке(П2)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857" w:type="dxa"/>
            <w:vAlign w:val="center"/>
          </w:tcPr>
          <w:p w:rsidR="00BA1476" w:rsidRPr="00883177" w:rsidRDefault="00BA1476" w:rsidP="00AA1ABE">
            <w:pPr>
              <w:jc w:val="center"/>
              <w:rPr>
                <w:color w:val="000000"/>
                <w:sz w:val="24"/>
                <w:szCs w:val="24"/>
              </w:rPr>
            </w:pPr>
            <w:r w:rsidRPr="00883177">
              <w:rPr>
                <w:color w:val="000000"/>
                <w:sz w:val="24"/>
                <w:szCs w:val="24"/>
              </w:rPr>
              <w:t>09.10.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Правила  укладки рюкзака(Т1, П1)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Организация бивуачных работ (Т1)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57" w:type="dxa"/>
            <w:vAlign w:val="center"/>
          </w:tcPr>
          <w:p w:rsidR="00BA1476" w:rsidRPr="00883177" w:rsidRDefault="00BA1476" w:rsidP="00AA1ABE">
            <w:pPr>
              <w:jc w:val="center"/>
              <w:rPr>
                <w:color w:val="000000"/>
                <w:sz w:val="24"/>
                <w:szCs w:val="24"/>
              </w:rPr>
            </w:pPr>
            <w:r w:rsidRPr="00883177">
              <w:rPr>
                <w:color w:val="000000"/>
                <w:sz w:val="24"/>
                <w:szCs w:val="24"/>
              </w:rPr>
              <w:t>11.10.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Однодненвный поход (Движение в походе(П1), Питанеие в походе(П1))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Отработка техники прохождения этапов спортивного туризма в дисциплине дистанции пешеходные (П1)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857" w:type="dxa"/>
            <w:vAlign w:val="center"/>
          </w:tcPr>
          <w:p w:rsidR="00BA1476" w:rsidRPr="00883177" w:rsidRDefault="00BA1476" w:rsidP="00AA1ABE">
            <w:pPr>
              <w:jc w:val="center"/>
              <w:rPr>
                <w:color w:val="000000"/>
                <w:sz w:val="24"/>
                <w:szCs w:val="24"/>
              </w:rPr>
            </w:pPr>
            <w:r w:rsidRPr="00883177">
              <w:rPr>
                <w:color w:val="000000"/>
                <w:sz w:val="24"/>
                <w:szCs w:val="24"/>
              </w:rPr>
              <w:t>14.10.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Составление отчета о походе(П1)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Первая помощь при ожегах(Т1,П1)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857" w:type="dxa"/>
            <w:vAlign w:val="center"/>
          </w:tcPr>
          <w:p w:rsidR="00BA1476" w:rsidRPr="00883177" w:rsidRDefault="00BA1476" w:rsidP="00AA1ABE">
            <w:pPr>
              <w:jc w:val="center"/>
              <w:rPr>
                <w:color w:val="000000"/>
                <w:sz w:val="24"/>
                <w:szCs w:val="24"/>
              </w:rPr>
            </w:pPr>
            <w:r w:rsidRPr="00883177">
              <w:rPr>
                <w:color w:val="000000"/>
                <w:sz w:val="24"/>
                <w:szCs w:val="24"/>
              </w:rPr>
              <w:t>16.10.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 xml:space="preserve">ОФП (Кросс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83177">
                <w:rPr>
                  <w:noProof/>
                  <w:sz w:val="24"/>
                  <w:szCs w:val="24"/>
                </w:rPr>
                <w:t>3 км</w:t>
              </w:r>
            </w:smartTag>
            <w:r w:rsidRPr="00883177">
              <w:rPr>
                <w:noProof/>
                <w:sz w:val="24"/>
                <w:szCs w:val="24"/>
              </w:rPr>
              <w:t>,   беговые упражнения, приседания, отжимания)(П1)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Личное прохождение Блоков этапов (П2)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595"/>
        </w:trPr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57" w:type="dxa"/>
            <w:vAlign w:val="center"/>
          </w:tcPr>
          <w:p w:rsidR="00BA1476" w:rsidRPr="00883177" w:rsidRDefault="00BA1476" w:rsidP="00AA1ABE">
            <w:pPr>
              <w:jc w:val="center"/>
              <w:rPr>
                <w:color w:val="000000"/>
                <w:sz w:val="24"/>
                <w:szCs w:val="24"/>
              </w:rPr>
            </w:pPr>
            <w:r w:rsidRPr="00883177">
              <w:rPr>
                <w:color w:val="000000"/>
                <w:sz w:val="24"/>
                <w:szCs w:val="24"/>
              </w:rPr>
              <w:t>18.10.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Краткие сведения о спортивном ориентировании(Т1)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Виды и правила соревнований по спортивному ориентированию(Т2)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857" w:type="dxa"/>
            <w:vAlign w:val="center"/>
          </w:tcPr>
          <w:p w:rsidR="00BA1476" w:rsidRPr="00883177" w:rsidRDefault="00BA1476" w:rsidP="00AA1ABE">
            <w:pPr>
              <w:jc w:val="center"/>
              <w:rPr>
                <w:color w:val="000000"/>
                <w:sz w:val="24"/>
                <w:szCs w:val="24"/>
              </w:rPr>
            </w:pPr>
            <w:r w:rsidRPr="00883177">
              <w:rPr>
                <w:color w:val="000000"/>
                <w:sz w:val="24"/>
                <w:szCs w:val="24"/>
              </w:rPr>
              <w:t>21.10.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ОФП (</w:t>
            </w:r>
            <w:r w:rsidRPr="00883177">
              <w:rPr>
                <w:sz w:val="24"/>
                <w:szCs w:val="24"/>
              </w:rPr>
              <w:t>Общеразвивающие упражнения, футбол) (П1)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Прохождение дистанции пешеходная (П2)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57" w:type="dxa"/>
            <w:vAlign w:val="center"/>
          </w:tcPr>
          <w:p w:rsidR="00BA1476" w:rsidRPr="00883177" w:rsidRDefault="00BA1476" w:rsidP="00AA1ABE">
            <w:pPr>
              <w:jc w:val="center"/>
              <w:rPr>
                <w:color w:val="000000"/>
                <w:sz w:val="24"/>
                <w:szCs w:val="24"/>
              </w:rPr>
            </w:pPr>
            <w:r w:rsidRPr="00883177">
              <w:rPr>
                <w:color w:val="000000"/>
                <w:sz w:val="24"/>
                <w:szCs w:val="24"/>
              </w:rPr>
              <w:t>23.10.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Подготовка к соревнованиям (Отработка скоростного движения по этапам) 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468"/>
        </w:trPr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857" w:type="dxa"/>
            <w:vAlign w:val="center"/>
          </w:tcPr>
          <w:p w:rsidR="00BA1476" w:rsidRPr="00883177" w:rsidRDefault="00BA1476" w:rsidP="00AA1ABE">
            <w:pPr>
              <w:jc w:val="center"/>
              <w:rPr>
                <w:color w:val="000000"/>
                <w:sz w:val="24"/>
                <w:szCs w:val="24"/>
              </w:rPr>
            </w:pPr>
            <w:r w:rsidRPr="00883177">
              <w:rPr>
                <w:color w:val="000000"/>
                <w:sz w:val="24"/>
                <w:szCs w:val="24"/>
              </w:rPr>
              <w:t>25.10.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Последовательность командных действий при работе на технических этапах.(Т1)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Организация командной страховки и самостраховки(П2)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510"/>
        </w:trPr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857" w:type="dxa"/>
            <w:vAlign w:val="center"/>
          </w:tcPr>
          <w:p w:rsidR="00BA1476" w:rsidRPr="00883177" w:rsidRDefault="00BA1476" w:rsidP="00AA1ABE">
            <w:pPr>
              <w:jc w:val="center"/>
              <w:rPr>
                <w:color w:val="000000"/>
                <w:sz w:val="24"/>
                <w:szCs w:val="24"/>
              </w:rPr>
            </w:pPr>
            <w:r w:rsidRPr="00883177">
              <w:rPr>
                <w:color w:val="000000"/>
                <w:sz w:val="24"/>
                <w:szCs w:val="24"/>
              </w:rPr>
              <w:t>28.10.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Возможные ошибки и нарушения при командном прохождении(Т1)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Командное прохождение технических этапов(П2)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510"/>
        </w:trPr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857" w:type="dxa"/>
            <w:vAlign w:val="center"/>
          </w:tcPr>
          <w:p w:rsidR="00BA1476" w:rsidRPr="00883177" w:rsidRDefault="00BA1476" w:rsidP="00AA1ABE">
            <w:pPr>
              <w:jc w:val="center"/>
              <w:rPr>
                <w:color w:val="000000"/>
                <w:sz w:val="24"/>
                <w:szCs w:val="24"/>
              </w:rPr>
            </w:pPr>
            <w:r w:rsidRPr="00883177">
              <w:rPr>
                <w:color w:val="000000"/>
                <w:sz w:val="24"/>
                <w:szCs w:val="24"/>
              </w:rPr>
              <w:t>30.10.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rPr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Подготовка к соревнованиям (Отработка скоростного движения по этапам командное прохождение) 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360"/>
        </w:trPr>
        <w:tc>
          <w:tcPr>
            <w:tcW w:w="8642" w:type="dxa"/>
            <w:gridSpan w:val="3"/>
          </w:tcPr>
          <w:p w:rsidR="00BA1476" w:rsidRPr="00883177" w:rsidRDefault="00BA1476" w:rsidP="00AA1ABE">
            <w:pPr>
              <w:jc w:val="both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Итого часов за октябрь: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rPr>
                <w:noProof/>
                <w:sz w:val="24"/>
                <w:szCs w:val="24"/>
              </w:rPr>
            </w:pPr>
          </w:p>
        </w:tc>
      </w:tr>
    </w:tbl>
    <w:p w:rsidR="00BA1476" w:rsidRPr="00883177" w:rsidRDefault="00BA1476" w:rsidP="00982F96">
      <w:pPr>
        <w:rPr>
          <w:sz w:val="24"/>
          <w:szCs w:val="24"/>
        </w:rPr>
      </w:pPr>
    </w:p>
    <w:p w:rsidR="00BA1476" w:rsidRPr="00883177" w:rsidRDefault="00BA1476" w:rsidP="00982F96">
      <w:pPr>
        <w:spacing w:after="160" w:line="259" w:lineRule="auto"/>
        <w:rPr>
          <w:sz w:val="24"/>
          <w:szCs w:val="24"/>
        </w:rPr>
      </w:pPr>
      <w:r w:rsidRPr="00883177">
        <w:rPr>
          <w:sz w:val="24"/>
          <w:szCs w:val="24"/>
        </w:rPr>
        <w:br w:type="page"/>
      </w:r>
    </w:p>
    <w:tbl>
      <w:tblPr>
        <w:tblpPr w:leftFromText="180" w:rightFromText="180" w:vertAnchor="text" w:horzAnchor="page" w:tblpX="433" w:tblpY="4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57"/>
        <w:gridCol w:w="7225"/>
        <w:gridCol w:w="709"/>
        <w:gridCol w:w="1701"/>
      </w:tblGrid>
      <w:tr w:rsidR="00BA1476" w:rsidRPr="00883177" w:rsidTr="00AA1ABE">
        <w:tc>
          <w:tcPr>
            <w:tcW w:w="560" w:type="dxa"/>
            <w:vMerge w:val="restart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№</w:t>
            </w:r>
          </w:p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п\п</w:t>
            </w:r>
          </w:p>
        </w:tc>
        <w:tc>
          <w:tcPr>
            <w:tcW w:w="10492" w:type="dxa"/>
            <w:gridSpan w:val="4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Ноябрь</w:t>
            </w:r>
          </w:p>
        </w:tc>
      </w:tr>
      <w:tr w:rsidR="00BA1476" w:rsidRPr="00883177" w:rsidTr="00AA1ABE">
        <w:tc>
          <w:tcPr>
            <w:tcW w:w="560" w:type="dxa"/>
            <w:vMerge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 xml:space="preserve">Дата 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 xml:space="preserve">Тема занятия 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Часы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Литература, наглядность</w:t>
            </w: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1.11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 xml:space="preserve">Учебно-тренировочные сборы. </w:t>
            </w:r>
            <w:r w:rsidRPr="00883177">
              <w:rPr>
                <w:sz w:val="24"/>
                <w:szCs w:val="24"/>
              </w:rPr>
              <w:t xml:space="preserve"> </w:t>
            </w:r>
            <w:r w:rsidRPr="00883177">
              <w:rPr>
                <w:noProof/>
                <w:sz w:val="24"/>
                <w:szCs w:val="24"/>
              </w:rPr>
              <w:t>Отработка техники прохождения этапов спортивного туризма в дисциплине дистанции пешеходные. 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6.11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Первенство ДЮЦ по спортивному туризму на пешеходных дистанциях (Дистанция-пешеходная, Дистанция-пешеходная-группа)(П3)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8.11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Подведение итогов соревнований, разбор ошибок (П1)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ОФП (Общеразвивающие упражнения, Футбол)(П2)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11.11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Групповое снаряжение для похода, требования к нему.(Т1)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Уход за групповым снаряжением.(П1)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Простейшие меры гигиены в походе.(Т1)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13.11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Список личного и командного снаряжения для похода(Т1)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Упаковка и хранение продуктов.(Т1)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Первая помощь при отравлении, ожогах, растяжении(Т1)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15.11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 xml:space="preserve">Поход выходного дня: </w:t>
            </w:r>
            <w:r w:rsidRPr="00883177">
              <w:rPr>
                <w:sz w:val="24"/>
                <w:szCs w:val="24"/>
              </w:rPr>
              <w:t xml:space="preserve"> </w:t>
            </w:r>
            <w:r w:rsidRPr="00883177">
              <w:rPr>
                <w:noProof/>
                <w:sz w:val="24"/>
                <w:szCs w:val="24"/>
              </w:rPr>
              <w:t>Приготовление пищи на костре(П1)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Установка палатки, разведение костра(П1)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Организация переправы по бревну с самостраховкой(П1)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18.11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Работа над отчетом о похое(П1)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ОФП (Игры с мячем)(П2)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595"/>
        </w:trPr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20.11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Отличия топографической карты от спортивной карты(Т1)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Работа с картами различного масштаба. Упражнения по определению масштаба.(П2)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22.11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ОФП(Упражнения в парах)(П1)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Спортивные карты(Т1)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Определение расстояния по карте, использование масштаба, распознавание карты.(П1)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25.11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Отработка дистанции-пешеходная 2-3 класс(П3)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468"/>
        </w:trPr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27.11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Подготовка к соревнованиям по спортивному туризму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Прохождение дистанции-пешеходная-связка(П3)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510"/>
        </w:trPr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29.11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ОФП(Эстафета)(П1)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Отработка скорости перестежки в ОЗ(П2)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360"/>
        </w:trPr>
        <w:tc>
          <w:tcPr>
            <w:tcW w:w="8642" w:type="dxa"/>
            <w:gridSpan w:val="3"/>
          </w:tcPr>
          <w:p w:rsidR="00BA1476" w:rsidRPr="00883177" w:rsidRDefault="00BA1476" w:rsidP="00AA1ABE">
            <w:pPr>
              <w:jc w:val="both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Итого часов за ноябрь: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rPr>
                <w:noProof/>
                <w:sz w:val="24"/>
                <w:szCs w:val="24"/>
              </w:rPr>
            </w:pPr>
          </w:p>
        </w:tc>
      </w:tr>
    </w:tbl>
    <w:p w:rsidR="00BA1476" w:rsidRPr="00883177" w:rsidRDefault="00BA1476" w:rsidP="00982F96">
      <w:pPr>
        <w:rPr>
          <w:sz w:val="24"/>
          <w:szCs w:val="24"/>
        </w:rPr>
      </w:pPr>
    </w:p>
    <w:p w:rsidR="00BA1476" w:rsidRPr="00883177" w:rsidRDefault="00BA1476" w:rsidP="00982F96">
      <w:pPr>
        <w:spacing w:after="160" w:line="259" w:lineRule="auto"/>
        <w:rPr>
          <w:sz w:val="24"/>
          <w:szCs w:val="24"/>
        </w:rPr>
      </w:pPr>
      <w:r w:rsidRPr="00883177">
        <w:rPr>
          <w:sz w:val="24"/>
          <w:szCs w:val="24"/>
        </w:rPr>
        <w:br w:type="page"/>
      </w:r>
    </w:p>
    <w:tbl>
      <w:tblPr>
        <w:tblpPr w:leftFromText="180" w:rightFromText="180" w:vertAnchor="text" w:horzAnchor="page" w:tblpX="433" w:tblpY="4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57"/>
        <w:gridCol w:w="7225"/>
        <w:gridCol w:w="709"/>
        <w:gridCol w:w="1701"/>
      </w:tblGrid>
      <w:tr w:rsidR="00BA1476" w:rsidRPr="00883177" w:rsidTr="00AA1ABE">
        <w:tc>
          <w:tcPr>
            <w:tcW w:w="560" w:type="dxa"/>
            <w:vMerge w:val="restart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№</w:t>
            </w:r>
          </w:p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п\п</w:t>
            </w:r>
          </w:p>
        </w:tc>
        <w:tc>
          <w:tcPr>
            <w:tcW w:w="10492" w:type="dxa"/>
            <w:gridSpan w:val="4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Декабрь</w:t>
            </w:r>
          </w:p>
        </w:tc>
      </w:tr>
      <w:tr w:rsidR="00BA1476" w:rsidRPr="00883177" w:rsidTr="00AA1ABE">
        <w:tc>
          <w:tcPr>
            <w:tcW w:w="560" w:type="dxa"/>
            <w:vMerge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 xml:space="preserve">Дата 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 xml:space="preserve">Тема занятия 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Часы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Литература, наглядность</w:t>
            </w: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2.12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Командная страховка, способы ее организации(П2)</w:t>
            </w:r>
          </w:p>
          <w:p w:rsidR="00BA1476" w:rsidRPr="00883177" w:rsidRDefault="00BA1476" w:rsidP="00AA1ABE">
            <w:pPr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Прохождение дистанции-пешеходная-связка(П1)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4.12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ОФП (Силовая подготовка)(П1)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Подготовка к соревнованиям по скалолазанию изучение трасс(П2)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6.12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Отработка скорости движения по этапу «Подъем по стенду с зацепами»(П3)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9.12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ОФП (Эстафета)(П2)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Занятия на скалодроме лично(П1)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11.12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ОФП(Игры с мячом)(П1)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Командная страховка. Способы организации(П2)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13.12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Отработка скорости на этапе подъем по стенду с зацепами(П3)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16.12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ОФП (Общеразвивающие упражнения)(П1)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Подведение итогов соревнований по скалолазанию. Разбор ошибок.(П2)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595"/>
        </w:trPr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18.12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Прохождение дистанции-пешеходная 2-3 класс (П2)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Отработка отдельных блоков (П1)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20.12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Тактика прохождения дистанций(П1)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Работа над уменьшением времени прохождения этапов(П2)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23.12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Подведение итогов первенства Хабаровского края по спортивному туризму(П2)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Работа над ошибками(П2)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468"/>
        </w:trPr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25.12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Знакомство с Регламентом по спортивному туризму(Т1)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Наведение навесной переправы группой(П2)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510"/>
        </w:trPr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27.12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Зачет: ОФП (Подтягивания, отжимания, пресс)(П1)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Контрольное прохождение дистанции – пешеходная(П2)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510"/>
        </w:trPr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30.12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ОФП (Новогодняя эстафета)(П2)</w:t>
            </w:r>
          </w:p>
          <w:p w:rsidR="00BA1476" w:rsidRPr="00883177" w:rsidRDefault="00BA1476" w:rsidP="00AA1ABE">
            <w:pPr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Итоги первого полугодия(П1)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360"/>
        </w:trPr>
        <w:tc>
          <w:tcPr>
            <w:tcW w:w="8642" w:type="dxa"/>
            <w:gridSpan w:val="3"/>
          </w:tcPr>
          <w:p w:rsidR="00BA1476" w:rsidRPr="00883177" w:rsidRDefault="00BA1476" w:rsidP="00AA1ABE">
            <w:pPr>
              <w:jc w:val="both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Итого часов за декабрь: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rPr>
                <w:noProof/>
                <w:sz w:val="24"/>
                <w:szCs w:val="24"/>
              </w:rPr>
            </w:pPr>
          </w:p>
        </w:tc>
      </w:tr>
    </w:tbl>
    <w:p w:rsidR="00BA1476" w:rsidRPr="00883177" w:rsidRDefault="00BA1476" w:rsidP="00982F96">
      <w:pPr>
        <w:rPr>
          <w:sz w:val="24"/>
          <w:szCs w:val="24"/>
        </w:rPr>
      </w:pPr>
    </w:p>
    <w:p w:rsidR="00BA1476" w:rsidRPr="00883177" w:rsidRDefault="00BA1476" w:rsidP="00982F96">
      <w:pPr>
        <w:spacing w:after="160" w:line="259" w:lineRule="auto"/>
        <w:rPr>
          <w:sz w:val="24"/>
          <w:szCs w:val="24"/>
        </w:rPr>
      </w:pPr>
      <w:r w:rsidRPr="00883177">
        <w:rPr>
          <w:sz w:val="24"/>
          <w:szCs w:val="24"/>
        </w:rPr>
        <w:br w:type="page"/>
      </w:r>
    </w:p>
    <w:tbl>
      <w:tblPr>
        <w:tblpPr w:leftFromText="180" w:rightFromText="180" w:vertAnchor="text" w:horzAnchor="page" w:tblpX="433" w:tblpY="4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57"/>
        <w:gridCol w:w="7225"/>
        <w:gridCol w:w="709"/>
        <w:gridCol w:w="1701"/>
      </w:tblGrid>
      <w:tr w:rsidR="00BA1476" w:rsidRPr="00883177" w:rsidTr="00AA1ABE">
        <w:tc>
          <w:tcPr>
            <w:tcW w:w="560" w:type="dxa"/>
            <w:vMerge w:val="restart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№</w:t>
            </w:r>
          </w:p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п\п</w:t>
            </w:r>
          </w:p>
        </w:tc>
        <w:tc>
          <w:tcPr>
            <w:tcW w:w="10492" w:type="dxa"/>
            <w:gridSpan w:val="4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Январь</w:t>
            </w:r>
          </w:p>
        </w:tc>
      </w:tr>
      <w:tr w:rsidR="00BA1476" w:rsidRPr="00883177" w:rsidTr="00AA1ABE">
        <w:tc>
          <w:tcPr>
            <w:tcW w:w="560" w:type="dxa"/>
            <w:vMerge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 xml:space="preserve">Дата 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 xml:space="preserve">Тема занятия 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Часы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Литература, наглядность</w:t>
            </w: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10.01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ОФП(Силовая подготовка)(П1)</w:t>
            </w:r>
          </w:p>
          <w:p w:rsidR="00BA1476" w:rsidRPr="00883177" w:rsidRDefault="00BA1476" w:rsidP="00AA1ABE">
            <w:pPr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Виды и правила соревнований по спортивному ориентированию(Т2)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13.01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ОФП (Эстафета)(П1)</w:t>
            </w:r>
          </w:p>
          <w:p w:rsidR="00BA1476" w:rsidRPr="00883177" w:rsidRDefault="00BA1476" w:rsidP="00AA1ABE">
            <w:pPr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Методы определения сторон горизонта. Устройство компаса.(Т1)</w:t>
            </w:r>
          </w:p>
          <w:p w:rsidR="00BA1476" w:rsidRPr="00883177" w:rsidRDefault="00BA1476" w:rsidP="00AA1ABE">
            <w:pPr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Взятие азимута на ориентир.(П1)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15.01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Условные знаки спортивных карт(Т1)</w:t>
            </w:r>
          </w:p>
          <w:p w:rsidR="00BA1476" w:rsidRPr="00883177" w:rsidRDefault="00BA1476" w:rsidP="00AA1ABE">
            <w:pPr>
              <w:tabs>
                <w:tab w:val="left" w:pos="720"/>
              </w:tabs>
              <w:ind w:left="14"/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Обозначение объектов местности условными знаками.(П2)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17.01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Классификация условных знаков: масштабные, внемасштабные, линейные, точечные, площадные(Т2)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Обозначение объектов местности условными знаками.(П1)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20.01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Тактико-техническая подготовка по ориентированию(Т1)</w:t>
            </w:r>
          </w:p>
          <w:p w:rsidR="00BA1476" w:rsidRPr="00883177" w:rsidRDefault="00BA1476" w:rsidP="00AA1ABE">
            <w:pPr>
              <w:pStyle w:val="BodyTextIndent2"/>
              <w:tabs>
                <w:tab w:val="clear" w:pos="11340"/>
                <w:tab w:val="left" w:pos="720"/>
              </w:tabs>
              <w:ind w:left="14" w:firstLine="0"/>
              <w:jc w:val="both"/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Упражнения по тактико-технической подготовке.(П2)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22.01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Понятие азимута.(Т1)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Определение азимута на ориентир, азимут по карте.(П2)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24.01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Движение по азимуту.(П1)</w:t>
            </w:r>
          </w:p>
          <w:p w:rsidR="00BA1476" w:rsidRPr="00883177" w:rsidRDefault="00BA1476" w:rsidP="00AA1ABE">
            <w:pPr>
              <w:pStyle w:val="BodyTextIndent2"/>
              <w:tabs>
                <w:tab w:val="clear" w:pos="11340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Воспроизведение карты и сличение с местностью.(Т2)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595"/>
        </w:trPr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27.01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На основании карты, изобразить местность.(П2)</w:t>
            </w:r>
          </w:p>
          <w:p w:rsidR="00BA1476" w:rsidRPr="00883177" w:rsidRDefault="00BA1476" w:rsidP="00AA1AB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ОФП (Игры с мячем)(П1)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29.01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Сличение карты с местностью(П3)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31.01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Прохождение учебной дистанции по спортивному ориентированию(П3)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360"/>
        </w:trPr>
        <w:tc>
          <w:tcPr>
            <w:tcW w:w="8642" w:type="dxa"/>
            <w:gridSpan w:val="3"/>
          </w:tcPr>
          <w:p w:rsidR="00BA1476" w:rsidRPr="00883177" w:rsidRDefault="00BA1476" w:rsidP="00AA1ABE">
            <w:pPr>
              <w:jc w:val="both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Итого часов за январь: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rPr>
                <w:noProof/>
                <w:sz w:val="24"/>
                <w:szCs w:val="24"/>
              </w:rPr>
            </w:pPr>
          </w:p>
        </w:tc>
      </w:tr>
    </w:tbl>
    <w:p w:rsidR="00BA1476" w:rsidRPr="00883177" w:rsidRDefault="00BA1476" w:rsidP="00982F96">
      <w:pPr>
        <w:spacing w:after="160" w:line="259" w:lineRule="auto"/>
        <w:rPr>
          <w:sz w:val="24"/>
          <w:szCs w:val="24"/>
        </w:rPr>
      </w:pPr>
    </w:p>
    <w:p w:rsidR="00BA1476" w:rsidRPr="00883177" w:rsidRDefault="00BA1476" w:rsidP="00982F96">
      <w:pPr>
        <w:rPr>
          <w:sz w:val="24"/>
          <w:szCs w:val="24"/>
        </w:rPr>
      </w:pPr>
    </w:p>
    <w:p w:rsidR="00BA1476" w:rsidRPr="00883177" w:rsidRDefault="00BA1476" w:rsidP="00982F96">
      <w:pPr>
        <w:spacing w:after="160" w:line="259" w:lineRule="auto"/>
        <w:rPr>
          <w:sz w:val="24"/>
          <w:szCs w:val="24"/>
        </w:rPr>
      </w:pPr>
      <w:r w:rsidRPr="00883177">
        <w:rPr>
          <w:sz w:val="24"/>
          <w:szCs w:val="24"/>
        </w:rPr>
        <w:br w:type="page"/>
      </w:r>
    </w:p>
    <w:tbl>
      <w:tblPr>
        <w:tblpPr w:leftFromText="180" w:rightFromText="180" w:vertAnchor="text" w:horzAnchor="page" w:tblpX="433" w:tblpY="4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57"/>
        <w:gridCol w:w="7225"/>
        <w:gridCol w:w="709"/>
        <w:gridCol w:w="1701"/>
      </w:tblGrid>
      <w:tr w:rsidR="00BA1476" w:rsidRPr="00883177" w:rsidTr="00AA1ABE">
        <w:tc>
          <w:tcPr>
            <w:tcW w:w="560" w:type="dxa"/>
            <w:vMerge w:val="restart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№</w:t>
            </w:r>
          </w:p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п\п</w:t>
            </w:r>
          </w:p>
        </w:tc>
        <w:tc>
          <w:tcPr>
            <w:tcW w:w="10492" w:type="dxa"/>
            <w:gridSpan w:val="4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Февраль</w:t>
            </w:r>
          </w:p>
        </w:tc>
      </w:tr>
      <w:tr w:rsidR="00BA1476" w:rsidRPr="00883177" w:rsidTr="00AA1ABE">
        <w:tc>
          <w:tcPr>
            <w:tcW w:w="560" w:type="dxa"/>
            <w:vMerge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 xml:space="preserve">Дата 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 xml:space="preserve">Тема занятия 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Часы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Литература, наглядность</w:t>
            </w: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3.02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Профилактика опасностей и травм в походе(Т3)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5.02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Организация бивуачных раюот(Т1)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ОФП (Беговая подготовка)(П2)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7.02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tabs>
                <w:tab w:val="left" w:pos="720"/>
                <w:tab w:val="left" w:pos="11340"/>
              </w:tabs>
              <w:ind w:left="14"/>
              <w:jc w:val="both"/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Простейшие способы переноски пострадавшего. Транспортировка пострадавшего подручными средствами. Походная аптечка.(Т3)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10.02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Как оказать первую помощь при травмах(Т1)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12.02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Значение правильного питания в походе.(Т1)</w:t>
            </w:r>
          </w:p>
          <w:p w:rsidR="00BA1476" w:rsidRPr="00883177" w:rsidRDefault="00BA1476" w:rsidP="00AA1ABE">
            <w:pPr>
              <w:jc w:val="both"/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Упаковка и хранение продуктов(Т1)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Основные требования к продуктам, взятым в поход.(Т1)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14.02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Учебно-тренировочный поход(П3)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17.02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ОФП (Общеразвивающие упражнения)(П1)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Работа в связках(П2)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595"/>
        </w:trPr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19.02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Последовательность командных действий при работе на технических этапах.(Т3)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21.02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Командное прохождение технических этапов(П3)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26.02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Техника безопасности при преодолении естественных препятствий(Т1)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ОФП(Волейбол)(П2)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468"/>
        </w:trPr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28.02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Организация командной страховки. Работа в связках. 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360"/>
        </w:trPr>
        <w:tc>
          <w:tcPr>
            <w:tcW w:w="8642" w:type="dxa"/>
            <w:gridSpan w:val="3"/>
          </w:tcPr>
          <w:p w:rsidR="00BA1476" w:rsidRPr="00883177" w:rsidRDefault="00BA1476" w:rsidP="00AA1ABE">
            <w:pPr>
              <w:jc w:val="both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Итого часов за февраль: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rPr>
                <w:noProof/>
                <w:sz w:val="24"/>
                <w:szCs w:val="24"/>
              </w:rPr>
            </w:pPr>
          </w:p>
        </w:tc>
      </w:tr>
    </w:tbl>
    <w:p w:rsidR="00BA1476" w:rsidRPr="00883177" w:rsidRDefault="00BA1476" w:rsidP="00982F96">
      <w:pPr>
        <w:rPr>
          <w:sz w:val="24"/>
          <w:szCs w:val="24"/>
        </w:rPr>
      </w:pPr>
    </w:p>
    <w:p w:rsidR="00BA1476" w:rsidRPr="00883177" w:rsidRDefault="00BA1476" w:rsidP="00982F96">
      <w:pPr>
        <w:spacing w:after="160" w:line="259" w:lineRule="auto"/>
        <w:rPr>
          <w:sz w:val="24"/>
          <w:szCs w:val="24"/>
        </w:rPr>
      </w:pPr>
      <w:r w:rsidRPr="00883177">
        <w:rPr>
          <w:sz w:val="24"/>
          <w:szCs w:val="24"/>
        </w:rPr>
        <w:br w:type="page"/>
      </w:r>
    </w:p>
    <w:tbl>
      <w:tblPr>
        <w:tblpPr w:leftFromText="180" w:rightFromText="180" w:vertAnchor="text" w:horzAnchor="page" w:tblpX="433" w:tblpY="4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57"/>
        <w:gridCol w:w="7225"/>
        <w:gridCol w:w="709"/>
        <w:gridCol w:w="1701"/>
      </w:tblGrid>
      <w:tr w:rsidR="00BA1476" w:rsidRPr="00883177" w:rsidTr="00AA1ABE">
        <w:tc>
          <w:tcPr>
            <w:tcW w:w="560" w:type="dxa"/>
            <w:vMerge w:val="restart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№</w:t>
            </w:r>
          </w:p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п\п</w:t>
            </w:r>
          </w:p>
        </w:tc>
        <w:tc>
          <w:tcPr>
            <w:tcW w:w="10492" w:type="dxa"/>
            <w:gridSpan w:val="4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Март</w:t>
            </w:r>
          </w:p>
        </w:tc>
      </w:tr>
      <w:tr w:rsidR="00BA1476" w:rsidRPr="00883177" w:rsidTr="00AA1ABE">
        <w:tc>
          <w:tcPr>
            <w:tcW w:w="560" w:type="dxa"/>
            <w:vMerge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 xml:space="preserve">Дата 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 xml:space="preserve">Тема занятия 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Часы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Литература, наглядность</w:t>
            </w: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02.03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ОФП (Эстафета со снаряжением)(П2)</w:t>
            </w:r>
          </w:p>
          <w:p w:rsidR="00BA1476" w:rsidRPr="00883177" w:rsidRDefault="00BA1476" w:rsidP="00AA1ABE">
            <w:pPr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Командное прохождение блок этапов(П1)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03.03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Отработка скорости передвижения по этапу группой(П3)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05.03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tabs>
                <w:tab w:val="left" w:pos="720"/>
                <w:tab w:val="left" w:pos="11340"/>
              </w:tabs>
              <w:ind w:left="14"/>
              <w:jc w:val="both"/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Подготовка к соревнованиям. Разбор дистанций, тактики.(П3)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11.03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Первенство ДЮЦ по спортивному туризму на пешеходных дистанциях (Дистанция – пешеходная)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13.03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Первенство ДЮЦ по спортивному туризму на пешеходных дистанциях (Дистанция – пешеходная - связка)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16.03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Подведение итогов соревнований, разбор ошибок (П2)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ОФП(Футбол)(П1)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18.03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Масштаб карты. Условные знаки спортивных карт.(П3)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595"/>
        </w:trPr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20.03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ОФП (Развитие скоростных качеств)(П2)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Отработка скорости движения на этапах(П1)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23.03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Отработка техники прохождения этапов спортивного туризма в дисциплине дистанции пешеходные(П3)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25.03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 xml:space="preserve">Поход выходного дня: </w:t>
            </w:r>
            <w:r w:rsidRPr="00883177">
              <w:rPr>
                <w:sz w:val="24"/>
                <w:szCs w:val="24"/>
              </w:rPr>
              <w:t xml:space="preserve"> Выбор места для бивуака, костра, установки палатки(П3)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468"/>
        </w:trPr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27.03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Итоги похода. Работа над ошибками (П2)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ОФП (Волейбол)(П1)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510"/>
        </w:trPr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30.03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Соревнования внутри объединения дистанция – пешеходная(П3)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360"/>
        </w:trPr>
        <w:tc>
          <w:tcPr>
            <w:tcW w:w="8642" w:type="dxa"/>
            <w:gridSpan w:val="3"/>
          </w:tcPr>
          <w:p w:rsidR="00BA1476" w:rsidRPr="00883177" w:rsidRDefault="00BA1476" w:rsidP="00AA1ABE">
            <w:pPr>
              <w:jc w:val="both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Итого часов за март: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rPr>
                <w:noProof/>
                <w:sz w:val="24"/>
                <w:szCs w:val="24"/>
              </w:rPr>
            </w:pPr>
          </w:p>
        </w:tc>
      </w:tr>
    </w:tbl>
    <w:p w:rsidR="00BA1476" w:rsidRPr="00883177" w:rsidRDefault="00BA1476" w:rsidP="00982F96">
      <w:pPr>
        <w:spacing w:after="160" w:line="259" w:lineRule="auto"/>
        <w:rPr>
          <w:sz w:val="24"/>
          <w:szCs w:val="24"/>
        </w:rPr>
      </w:pPr>
    </w:p>
    <w:p w:rsidR="00BA1476" w:rsidRPr="00883177" w:rsidRDefault="00BA1476" w:rsidP="00982F96">
      <w:pPr>
        <w:rPr>
          <w:sz w:val="24"/>
          <w:szCs w:val="24"/>
        </w:rPr>
      </w:pPr>
    </w:p>
    <w:p w:rsidR="00BA1476" w:rsidRPr="00883177" w:rsidRDefault="00BA1476" w:rsidP="00982F96">
      <w:pPr>
        <w:rPr>
          <w:sz w:val="24"/>
          <w:szCs w:val="24"/>
        </w:rPr>
      </w:pPr>
      <w:r w:rsidRPr="00883177">
        <w:rPr>
          <w:sz w:val="24"/>
          <w:szCs w:val="24"/>
        </w:rPr>
        <w:br w:type="page"/>
      </w:r>
    </w:p>
    <w:p w:rsidR="00BA1476" w:rsidRPr="00883177" w:rsidRDefault="00BA1476" w:rsidP="00982F96">
      <w:pPr>
        <w:rPr>
          <w:sz w:val="24"/>
          <w:szCs w:val="24"/>
        </w:rPr>
      </w:pPr>
    </w:p>
    <w:tbl>
      <w:tblPr>
        <w:tblpPr w:leftFromText="180" w:rightFromText="180" w:vertAnchor="text" w:horzAnchor="page" w:tblpX="433" w:tblpY="4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57"/>
        <w:gridCol w:w="7225"/>
        <w:gridCol w:w="709"/>
        <w:gridCol w:w="1701"/>
      </w:tblGrid>
      <w:tr w:rsidR="00BA1476" w:rsidRPr="00883177" w:rsidTr="00AA1ABE">
        <w:tc>
          <w:tcPr>
            <w:tcW w:w="560" w:type="dxa"/>
            <w:vMerge w:val="restart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№</w:t>
            </w:r>
          </w:p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п\п</w:t>
            </w:r>
          </w:p>
        </w:tc>
        <w:tc>
          <w:tcPr>
            <w:tcW w:w="10492" w:type="dxa"/>
            <w:gridSpan w:val="4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Апрель</w:t>
            </w:r>
          </w:p>
        </w:tc>
      </w:tr>
      <w:tr w:rsidR="00BA1476" w:rsidRPr="00883177" w:rsidTr="00AA1ABE">
        <w:tc>
          <w:tcPr>
            <w:tcW w:w="560" w:type="dxa"/>
            <w:vMerge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 xml:space="preserve">Дата 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 xml:space="preserve">Тема занятия 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Часы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Литература, наглядность</w:t>
            </w: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01.04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ОФП. (Игровая тренировка)(П2)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Развитие выносливости при работе со снаряжением(П1)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03.04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Способы маркировки и переноски веревки 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06.04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tabs>
                <w:tab w:val="left" w:pos="720"/>
                <w:tab w:val="left" w:pos="11340"/>
              </w:tabs>
              <w:ind w:left="14"/>
              <w:jc w:val="both"/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Отработка движения по Наклонной навесной переправе вверх и вниз(П3)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10.04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Командное прохождение Этапа навесная переправа(П3)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13.04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ОФП ( Развитие скорости)(П2)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Способы ориентирования на местности(П1)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15.04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Правила оказания первой помощи пострадавшему с переломом ног(П3)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17.04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tabs>
                <w:tab w:val="left" w:pos="720"/>
                <w:tab w:val="left" w:pos="11340"/>
              </w:tabs>
              <w:ind w:left="14"/>
              <w:jc w:val="both"/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Типы костров, их назначение. Требования по экологии.(П3)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595"/>
        </w:trPr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20.04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Игра краеведческое ориентирование(П3)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22.04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Составление отчета по краеведческому ориентированию(П3)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24.04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468"/>
        </w:trPr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27.04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Подготовка к соревнованиям изучение карты района соревнований 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510"/>
        </w:trPr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29.04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Участие в первенстве ЕАО по спортивному ориентированию(П3)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510"/>
        </w:trPr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30.04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Итоги соревнований. работа над ошибками. (П2)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ОФП (Волейбол)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360"/>
        </w:trPr>
        <w:tc>
          <w:tcPr>
            <w:tcW w:w="8642" w:type="dxa"/>
            <w:gridSpan w:val="3"/>
          </w:tcPr>
          <w:p w:rsidR="00BA1476" w:rsidRPr="00883177" w:rsidRDefault="00BA1476" w:rsidP="00AA1ABE">
            <w:pPr>
              <w:jc w:val="both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Итого часов за апрель: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rPr>
                <w:noProof/>
                <w:sz w:val="24"/>
                <w:szCs w:val="24"/>
              </w:rPr>
            </w:pPr>
          </w:p>
        </w:tc>
      </w:tr>
    </w:tbl>
    <w:p w:rsidR="00BA1476" w:rsidRPr="00883177" w:rsidRDefault="00BA1476" w:rsidP="00982F96">
      <w:pPr>
        <w:rPr>
          <w:sz w:val="24"/>
          <w:szCs w:val="24"/>
        </w:rPr>
      </w:pPr>
    </w:p>
    <w:p w:rsidR="00BA1476" w:rsidRPr="00883177" w:rsidRDefault="00BA1476" w:rsidP="00982F96">
      <w:pPr>
        <w:spacing w:after="160" w:line="259" w:lineRule="auto"/>
        <w:rPr>
          <w:sz w:val="24"/>
          <w:szCs w:val="24"/>
        </w:rPr>
      </w:pPr>
      <w:r w:rsidRPr="00883177">
        <w:rPr>
          <w:sz w:val="24"/>
          <w:szCs w:val="24"/>
        </w:rPr>
        <w:br w:type="page"/>
      </w:r>
    </w:p>
    <w:tbl>
      <w:tblPr>
        <w:tblpPr w:leftFromText="180" w:rightFromText="180" w:vertAnchor="text" w:horzAnchor="page" w:tblpX="433" w:tblpY="4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57"/>
        <w:gridCol w:w="7225"/>
        <w:gridCol w:w="709"/>
        <w:gridCol w:w="1701"/>
      </w:tblGrid>
      <w:tr w:rsidR="00BA1476" w:rsidRPr="00883177" w:rsidTr="00AA1ABE">
        <w:tc>
          <w:tcPr>
            <w:tcW w:w="560" w:type="dxa"/>
            <w:vMerge w:val="restart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№</w:t>
            </w:r>
          </w:p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п\п</w:t>
            </w:r>
          </w:p>
        </w:tc>
        <w:tc>
          <w:tcPr>
            <w:tcW w:w="10492" w:type="dxa"/>
            <w:gridSpan w:val="4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Май</w:t>
            </w:r>
          </w:p>
        </w:tc>
      </w:tr>
      <w:tr w:rsidR="00BA1476" w:rsidRPr="00883177" w:rsidTr="00AA1ABE">
        <w:tc>
          <w:tcPr>
            <w:tcW w:w="560" w:type="dxa"/>
            <w:vMerge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 xml:space="preserve">Дата 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 xml:space="preserve">Тема занятия 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Часы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Литература, наглядность</w:t>
            </w: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06.05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Участие в Чемпионате Хабаровского края. 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08.05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Эстафета посвященная 9 мая 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11.05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tabs>
                <w:tab w:val="left" w:pos="720"/>
                <w:tab w:val="left" w:pos="11340"/>
              </w:tabs>
              <w:ind w:left="14"/>
              <w:jc w:val="both"/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Подготовка к тур. Слету. Ремонт оборудования, подготовка дистанций.(П3)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13.05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Способы организации и снятия перил навесной переправы(П3)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15.05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ОФП(Развитие силы)(П1)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Сбор и транспортировка оборудования на поляну слета(П2)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18.05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Туристский слет. Прохождение дистанций – пешеходная, пешеходная – группа(П3)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20.05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Подведение итогов слета. Отбор в сборную(П3)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595"/>
        </w:trPr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22.05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Подготовка к итоговой аттестации(П3)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25.05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Итоговая аттестация(П3)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27.05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ОФП (Интервальная тренировка) (П2)</w:t>
            </w:r>
          </w:p>
          <w:p w:rsidR="00BA1476" w:rsidRPr="00883177" w:rsidRDefault="00BA1476" w:rsidP="00AA1AB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Движение по искусственному рельефу(П1)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468"/>
        </w:trPr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29.05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Подведение итогов учебного года. Задания на лето.(П3)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360"/>
        </w:trPr>
        <w:tc>
          <w:tcPr>
            <w:tcW w:w="8642" w:type="dxa"/>
            <w:gridSpan w:val="3"/>
          </w:tcPr>
          <w:p w:rsidR="00BA1476" w:rsidRPr="00883177" w:rsidRDefault="00BA1476" w:rsidP="00AA1ABE">
            <w:pPr>
              <w:jc w:val="both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Итого часов за май: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rPr>
                <w:noProof/>
                <w:sz w:val="24"/>
                <w:szCs w:val="24"/>
              </w:rPr>
            </w:pPr>
          </w:p>
        </w:tc>
      </w:tr>
    </w:tbl>
    <w:p w:rsidR="00BA1476" w:rsidRPr="00883177" w:rsidRDefault="00BA1476" w:rsidP="00982F96">
      <w:pPr>
        <w:rPr>
          <w:sz w:val="24"/>
          <w:szCs w:val="24"/>
        </w:rPr>
      </w:pPr>
    </w:p>
    <w:p w:rsidR="00BA1476" w:rsidRPr="00883177" w:rsidRDefault="00BA1476" w:rsidP="00982F96">
      <w:pPr>
        <w:spacing w:after="160" w:line="259" w:lineRule="auto"/>
        <w:rPr>
          <w:sz w:val="24"/>
          <w:szCs w:val="24"/>
        </w:rPr>
      </w:pPr>
      <w:r w:rsidRPr="00883177">
        <w:rPr>
          <w:sz w:val="24"/>
          <w:szCs w:val="24"/>
        </w:rPr>
        <w:br w:type="page"/>
      </w:r>
    </w:p>
    <w:tbl>
      <w:tblPr>
        <w:tblpPr w:leftFromText="180" w:rightFromText="180" w:vertAnchor="text" w:horzAnchor="page" w:tblpX="433" w:tblpY="4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57"/>
        <w:gridCol w:w="7225"/>
        <w:gridCol w:w="709"/>
        <w:gridCol w:w="1701"/>
      </w:tblGrid>
      <w:tr w:rsidR="00BA1476" w:rsidRPr="00883177" w:rsidTr="00AA1ABE">
        <w:tc>
          <w:tcPr>
            <w:tcW w:w="560" w:type="dxa"/>
            <w:vMerge w:val="restart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№</w:t>
            </w:r>
          </w:p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п\п</w:t>
            </w:r>
          </w:p>
        </w:tc>
        <w:tc>
          <w:tcPr>
            <w:tcW w:w="10492" w:type="dxa"/>
            <w:gridSpan w:val="4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Июнь</w:t>
            </w:r>
          </w:p>
        </w:tc>
      </w:tr>
      <w:tr w:rsidR="00BA1476" w:rsidRPr="00883177" w:rsidTr="00AA1ABE">
        <w:tc>
          <w:tcPr>
            <w:tcW w:w="560" w:type="dxa"/>
            <w:vMerge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 xml:space="preserve">Дата 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 xml:space="preserve">Тема занятия 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Часы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Литература, наглядность</w:t>
            </w: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1.06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ОФП (Эстафета со снаряжением)(П2)</w:t>
            </w:r>
          </w:p>
          <w:p w:rsidR="00BA1476" w:rsidRPr="00883177" w:rsidRDefault="00BA1476" w:rsidP="00AA1ABE">
            <w:pPr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Командное прохождение блок этапов(П1)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3.06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Отработка скорости передвижения по этапу группой(П3)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5.06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Как оказать первую помощь при травмах(Т1)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8.06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Значение правильного питания в походе.(Т1)</w:t>
            </w:r>
          </w:p>
          <w:p w:rsidR="00BA1476" w:rsidRPr="00883177" w:rsidRDefault="00BA1476" w:rsidP="00AA1ABE">
            <w:pPr>
              <w:jc w:val="both"/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Упаковка и хранение продуктов(Т1)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Основные требования к продуктам, взятым в поход.(Т1)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10.06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Классификация условных знаков: масштабные, внемасштабные, линейные, точечные, площадные(Т2)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Обозначение объектов местности условными знаками.(П1)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15.06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Тактико-техническая подготовка по ориентированию(Т1)</w:t>
            </w:r>
          </w:p>
          <w:p w:rsidR="00BA1476" w:rsidRPr="00883177" w:rsidRDefault="00BA1476" w:rsidP="00AA1ABE">
            <w:pPr>
              <w:pStyle w:val="BodyTextIndent2"/>
              <w:tabs>
                <w:tab w:val="clear" w:pos="11340"/>
                <w:tab w:val="left" w:pos="720"/>
              </w:tabs>
              <w:ind w:left="14" w:firstLine="0"/>
              <w:jc w:val="both"/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Упражнения по тактико-технической подготовке.(П2)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17.06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Прохождение дистанции-пешеходная 2-3 класс (П2)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Отработка отдельных блоков (П1)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595"/>
        </w:trPr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19.06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Тактика прохождения дистанций(П1)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Работа над уменьшением времени прохождения этапов(П2)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22.06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 xml:space="preserve">Поход выходного дня: </w:t>
            </w:r>
            <w:r w:rsidRPr="00883177">
              <w:rPr>
                <w:sz w:val="24"/>
                <w:szCs w:val="24"/>
              </w:rPr>
              <w:t xml:space="preserve"> </w:t>
            </w:r>
            <w:r w:rsidRPr="00883177">
              <w:rPr>
                <w:noProof/>
                <w:sz w:val="24"/>
                <w:szCs w:val="24"/>
              </w:rPr>
              <w:t>Приготовление пищи на костре(П1)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Установка палатки, разведение костра(П1)</w:t>
            </w:r>
          </w:p>
          <w:p w:rsidR="00BA1476" w:rsidRPr="00883177" w:rsidRDefault="00BA1476" w:rsidP="00AA1ABE">
            <w:pPr>
              <w:tabs>
                <w:tab w:val="left" w:pos="2580"/>
              </w:tabs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Организация переправы по бревну с самостраховкой(П1)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24.06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Отличия топографической карты от спортивной карты(Т1)</w:t>
            </w:r>
          </w:p>
          <w:p w:rsidR="00BA1476" w:rsidRPr="00883177" w:rsidRDefault="00BA1476" w:rsidP="00AA1AB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Работа с картами различного масштаба. Упражнения по определению масштаба.(П2)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468"/>
        </w:trPr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26.06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Последовательность командных действий при работе на технических этапах.(Т1)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Организация командной страховки и самостраховки(П2)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468"/>
        </w:trPr>
        <w:tc>
          <w:tcPr>
            <w:tcW w:w="560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BA1476" w:rsidRPr="00883177" w:rsidRDefault="00BA1476" w:rsidP="00AA1ABE">
            <w:pPr>
              <w:rPr>
                <w:noProof/>
                <w:sz w:val="24"/>
                <w:szCs w:val="24"/>
              </w:rPr>
            </w:pPr>
            <w:r w:rsidRPr="00883177">
              <w:rPr>
                <w:noProof/>
                <w:sz w:val="24"/>
                <w:szCs w:val="24"/>
              </w:rPr>
              <w:t>28.06</w:t>
            </w:r>
          </w:p>
        </w:tc>
        <w:tc>
          <w:tcPr>
            <w:tcW w:w="7225" w:type="dxa"/>
          </w:tcPr>
          <w:p w:rsidR="00BA1476" w:rsidRPr="00883177" w:rsidRDefault="00BA1476" w:rsidP="00AA1ABE">
            <w:pPr>
              <w:jc w:val="both"/>
              <w:rPr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Возможные ошибки и нарушения при командном прохождении(Т1)</w:t>
            </w:r>
          </w:p>
          <w:p w:rsidR="00BA1476" w:rsidRPr="00883177" w:rsidRDefault="00BA1476" w:rsidP="00AA1ABE">
            <w:pPr>
              <w:jc w:val="both"/>
              <w:rPr>
                <w:noProof/>
                <w:sz w:val="24"/>
                <w:szCs w:val="24"/>
              </w:rPr>
            </w:pPr>
            <w:r w:rsidRPr="00883177">
              <w:rPr>
                <w:sz w:val="24"/>
                <w:szCs w:val="24"/>
              </w:rPr>
              <w:t>Командное прохождение технических этапов(П2)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BA1476" w:rsidRPr="00883177" w:rsidRDefault="00BA1476" w:rsidP="00AA1A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A1476" w:rsidRPr="00883177" w:rsidTr="00AA1ABE">
        <w:trPr>
          <w:trHeight w:val="360"/>
        </w:trPr>
        <w:tc>
          <w:tcPr>
            <w:tcW w:w="8642" w:type="dxa"/>
            <w:gridSpan w:val="3"/>
          </w:tcPr>
          <w:p w:rsidR="00BA1476" w:rsidRPr="00883177" w:rsidRDefault="00BA1476" w:rsidP="00AA1ABE">
            <w:pPr>
              <w:jc w:val="both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Итого часов за июнь:</w:t>
            </w:r>
          </w:p>
        </w:tc>
        <w:tc>
          <w:tcPr>
            <w:tcW w:w="709" w:type="dxa"/>
          </w:tcPr>
          <w:p w:rsidR="00BA1476" w:rsidRPr="00883177" w:rsidRDefault="00BA1476" w:rsidP="00AA1A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83177">
              <w:rPr>
                <w:b/>
                <w:noProof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BA1476" w:rsidRPr="00883177" w:rsidRDefault="00BA1476" w:rsidP="00AA1ABE">
            <w:pPr>
              <w:rPr>
                <w:noProof/>
                <w:sz w:val="24"/>
                <w:szCs w:val="24"/>
              </w:rPr>
            </w:pPr>
          </w:p>
        </w:tc>
      </w:tr>
    </w:tbl>
    <w:p w:rsidR="00BA1476" w:rsidRDefault="00BA1476" w:rsidP="00982F96"/>
    <w:p w:rsidR="00BA1476" w:rsidRDefault="00BA1476"/>
    <w:sectPr w:rsidR="00BA1476" w:rsidSect="00255471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76" w:rsidRDefault="00BA1476" w:rsidP="003A0FF5">
      <w:r>
        <w:separator/>
      </w:r>
    </w:p>
  </w:endnote>
  <w:endnote w:type="continuationSeparator" w:id="0">
    <w:p w:rsidR="00BA1476" w:rsidRDefault="00BA1476" w:rsidP="003A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Cyr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76" w:rsidRDefault="00BA1476" w:rsidP="00596E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1476" w:rsidRDefault="00BA1476" w:rsidP="00596E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76" w:rsidRDefault="00BA1476" w:rsidP="00596E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A1476" w:rsidRDefault="00BA1476" w:rsidP="00596E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76" w:rsidRDefault="00BA1476" w:rsidP="003A0FF5">
      <w:r>
        <w:separator/>
      </w:r>
    </w:p>
  </w:footnote>
  <w:footnote w:type="continuationSeparator" w:id="0">
    <w:p w:rsidR="00BA1476" w:rsidRDefault="00BA1476" w:rsidP="003A0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BCBEE0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40D0D71"/>
    <w:multiLevelType w:val="hybridMultilevel"/>
    <w:tmpl w:val="CC5A2AE0"/>
    <w:lvl w:ilvl="0" w:tplc="A5203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56B0B4E"/>
    <w:multiLevelType w:val="hybridMultilevel"/>
    <w:tmpl w:val="8ECA57B8"/>
    <w:lvl w:ilvl="0" w:tplc="BB148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6FF0B26"/>
    <w:multiLevelType w:val="hybridMultilevel"/>
    <w:tmpl w:val="A086AF14"/>
    <w:lvl w:ilvl="0" w:tplc="36A492A0">
      <w:start w:val="2"/>
      <w:numFmt w:val="decimal"/>
      <w:lvlText w:val="%1."/>
      <w:lvlJc w:val="left"/>
      <w:pPr>
        <w:ind w:left="-54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7">
    <w:nsid w:val="0E2E3933"/>
    <w:multiLevelType w:val="multilevel"/>
    <w:tmpl w:val="0FA0E7B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10117FEA"/>
    <w:multiLevelType w:val="hybridMultilevel"/>
    <w:tmpl w:val="3018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4F59BB"/>
    <w:multiLevelType w:val="multilevel"/>
    <w:tmpl w:val="882463C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>
    <w:nsid w:val="150D3B61"/>
    <w:multiLevelType w:val="hybridMultilevel"/>
    <w:tmpl w:val="42B0C5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B26C6C"/>
    <w:multiLevelType w:val="hybridMultilevel"/>
    <w:tmpl w:val="60A29A6A"/>
    <w:lvl w:ilvl="0" w:tplc="71BCBEE0">
      <w:numFmt w:val="bullet"/>
      <w:lvlText w:val="-"/>
      <w:legacy w:legacy="1" w:legacySpace="0" w:legacyIndent="14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4D76DD"/>
    <w:multiLevelType w:val="hybridMultilevel"/>
    <w:tmpl w:val="72F814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B592C75"/>
    <w:multiLevelType w:val="hybridMultilevel"/>
    <w:tmpl w:val="A5DC97B2"/>
    <w:lvl w:ilvl="0" w:tplc="71BCBEE0">
      <w:numFmt w:val="bullet"/>
      <w:lvlText w:val="-"/>
      <w:legacy w:legacy="1" w:legacySpace="0" w:legacyIndent="14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4B1230"/>
    <w:multiLevelType w:val="hybridMultilevel"/>
    <w:tmpl w:val="913AF136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5">
    <w:nsid w:val="3492068E"/>
    <w:multiLevelType w:val="hybridMultilevel"/>
    <w:tmpl w:val="5308DC26"/>
    <w:lvl w:ilvl="0" w:tplc="49BAC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24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C9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4B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24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E6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2A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26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8A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BC6C9D"/>
    <w:multiLevelType w:val="hybridMultilevel"/>
    <w:tmpl w:val="5F10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0F59CE"/>
    <w:multiLevelType w:val="hybridMultilevel"/>
    <w:tmpl w:val="DE40D158"/>
    <w:lvl w:ilvl="0" w:tplc="71BCBEE0">
      <w:numFmt w:val="bullet"/>
      <w:lvlText w:val="-"/>
      <w:legacy w:legacy="1" w:legacySpace="0" w:legacyIndent="14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B547FC"/>
    <w:multiLevelType w:val="hybridMultilevel"/>
    <w:tmpl w:val="B8AAC1E0"/>
    <w:lvl w:ilvl="0" w:tplc="71BCBEE0">
      <w:numFmt w:val="bullet"/>
      <w:lvlText w:val="-"/>
      <w:legacy w:legacy="1" w:legacySpace="0" w:legacyIndent="14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A602B7"/>
    <w:multiLevelType w:val="hybridMultilevel"/>
    <w:tmpl w:val="2D40513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0">
    <w:nsid w:val="682D5213"/>
    <w:multiLevelType w:val="hybridMultilevel"/>
    <w:tmpl w:val="0C989780"/>
    <w:lvl w:ilvl="0" w:tplc="2C0050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95D2E0B"/>
    <w:multiLevelType w:val="hybridMultilevel"/>
    <w:tmpl w:val="66E4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933D60"/>
    <w:multiLevelType w:val="hybridMultilevel"/>
    <w:tmpl w:val="B9CE8E7E"/>
    <w:lvl w:ilvl="0" w:tplc="71BCBEE0">
      <w:numFmt w:val="bullet"/>
      <w:lvlText w:val="-"/>
      <w:legacy w:legacy="1" w:legacySpace="0" w:legacyIndent="14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357E36"/>
    <w:multiLevelType w:val="hybridMultilevel"/>
    <w:tmpl w:val="A0F8C23C"/>
    <w:lvl w:ilvl="0" w:tplc="16B80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3"/>
  </w:num>
  <w:num w:numId="14">
    <w:abstractNumId w:val="17"/>
  </w:num>
  <w:num w:numId="15">
    <w:abstractNumId w:val="18"/>
  </w:num>
  <w:num w:numId="16">
    <w:abstractNumId w:val="22"/>
  </w:num>
  <w:num w:numId="17">
    <w:abstractNumId w:val="11"/>
  </w:num>
  <w:num w:numId="18">
    <w:abstractNumId w:val="14"/>
  </w:num>
  <w:num w:numId="19">
    <w:abstractNumId w:val="8"/>
  </w:num>
  <w:num w:numId="20">
    <w:abstractNumId w:val="1"/>
  </w:num>
  <w:num w:numId="21">
    <w:abstractNumId w:val="3"/>
  </w:num>
  <w:num w:numId="22">
    <w:abstractNumId w:val="2"/>
  </w:num>
  <w:num w:numId="23">
    <w:abstractNumId w:val="15"/>
  </w:num>
  <w:num w:numId="24">
    <w:abstractNumId w:val="12"/>
  </w:num>
  <w:num w:numId="25">
    <w:abstractNumId w:val="19"/>
  </w:num>
  <w:num w:numId="26">
    <w:abstractNumId w:val="6"/>
  </w:num>
  <w:num w:numId="27">
    <w:abstractNumId w:val="23"/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A77"/>
    <w:rsid w:val="0003019E"/>
    <w:rsid w:val="00073980"/>
    <w:rsid w:val="00255471"/>
    <w:rsid w:val="00255926"/>
    <w:rsid w:val="002C1953"/>
    <w:rsid w:val="00354B7E"/>
    <w:rsid w:val="003A0FF5"/>
    <w:rsid w:val="003D2C53"/>
    <w:rsid w:val="004E2CA6"/>
    <w:rsid w:val="005312DB"/>
    <w:rsid w:val="00596EF1"/>
    <w:rsid w:val="005A1343"/>
    <w:rsid w:val="005C710F"/>
    <w:rsid w:val="005D1DCA"/>
    <w:rsid w:val="006D4E5A"/>
    <w:rsid w:val="00715CCC"/>
    <w:rsid w:val="00753735"/>
    <w:rsid w:val="007C6C86"/>
    <w:rsid w:val="00883177"/>
    <w:rsid w:val="008D7362"/>
    <w:rsid w:val="00943E6E"/>
    <w:rsid w:val="00982F96"/>
    <w:rsid w:val="009C5C65"/>
    <w:rsid w:val="009E5529"/>
    <w:rsid w:val="00AA1ABE"/>
    <w:rsid w:val="00AA54A5"/>
    <w:rsid w:val="00AB0B9E"/>
    <w:rsid w:val="00AB7F14"/>
    <w:rsid w:val="00BA1476"/>
    <w:rsid w:val="00BA43FE"/>
    <w:rsid w:val="00BF23AE"/>
    <w:rsid w:val="00C65E6B"/>
    <w:rsid w:val="00D27648"/>
    <w:rsid w:val="00D336D4"/>
    <w:rsid w:val="00D5158E"/>
    <w:rsid w:val="00D565A5"/>
    <w:rsid w:val="00D67158"/>
    <w:rsid w:val="00DB2CC3"/>
    <w:rsid w:val="00E75A03"/>
    <w:rsid w:val="00F11C97"/>
    <w:rsid w:val="00FA3C64"/>
    <w:rsid w:val="00FC50BA"/>
    <w:rsid w:val="00FD279A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F4A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F4A77"/>
    <w:pPr>
      <w:keepNext/>
      <w:pageBreakBefore/>
      <w:widowControl/>
      <w:autoSpaceDE/>
      <w:autoSpaceDN/>
      <w:adjustRightInd/>
      <w:spacing w:before="120" w:after="24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F4A77"/>
    <w:pPr>
      <w:keepNext/>
      <w:widowControl/>
      <w:tabs>
        <w:tab w:val="left" w:pos="720"/>
      </w:tabs>
      <w:autoSpaceDE/>
      <w:autoSpaceDN/>
      <w:adjustRightInd/>
      <w:ind w:left="14" w:firstLine="720"/>
      <w:jc w:val="both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4A77"/>
    <w:pPr>
      <w:keepNext/>
      <w:widowControl/>
      <w:autoSpaceDE/>
      <w:autoSpaceDN/>
      <w:adjustRightInd/>
      <w:spacing w:line="360" w:lineRule="auto"/>
      <w:ind w:firstLine="720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4A77"/>
    <w:pPr>
      <w:keepNext/>
      <w:widowControl/>
      <w:autoSpaceDE/>
      <w:autoSpaceDN/>
      <w:adjustRightInd/>
      <w:spacing w:line="360" w:lineRule="auto"/>
      <w:ind w:firstLine="567"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4A77"/>
    <w:pPr>
      <w:keepNext/>
      <w:widowControl/>
      <w:autoSpaceDE/>
      <w:autoSpaceDN/>
      <w:adjustRightInd/>
      <w:spacing w:line="360" w:lineRule="auto"/>
      <w:ind w:firstLine="567"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4A77"/>
    <w:rPr>
      <w:rFonts w:ascii="Times New Roman" w:hAnsi="Times New Roman"/>
      <w:b/>
      <w:sz w:val="28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4A77"/>
    <w:rPr>
      <w:rFonts w:ascii="Times New Roman" w:hAnsi="Times New Roman"/>
      <w:caps/>
      <w:sz w:val="28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4A77"/>
    <w:rPr>
      <w:rFonts w:ascii="Times New Roman" w:hAnsi="Times New Roman"/>
      <w:b/>
      <w:sz w:val="20"/>
      <w:lang w:val="x-none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F4A77"/>
    <w:rPr>
      <w:rFonts w:ascii="Times New Roman" w:hAnsi="Times New Roman"/>
      <w:b/>
      <w:sz w:val="20"/>
      <w:lang w:val="x-none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F4A77"/>
    <w:rPr>
      <w:rFonts w:ascii="Times New Roman" w:hAnsi="Times New Roman"/>
      <w:sz w:val="20"/>
      <w:lang w:val="x-none" w:eastAsia="ru-RU"/>
    </w:rPr>
  </w:style>
  <w:style w:type="character" w:styleId="Strong">
    <w:name w:val="Strong"/>
    <w:basedOn w:val="DefaultParagraphFont"/>
    <w:uiPriority w:val="99"/>
    <w:qFormat/>
    <w:rsid w:val="00FF4A77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FF4A77"/>
    <w:pPr>
      <w:widowControl/>
      <w:autoSpaceDE/>
      <w:autoSpaceDN/>
      <w:adjustRightInd/>
      <w:ind w:left="709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4A77"/>
    <w:rPr>
      <w:rFonts w:ascii="Times New Roman" w:hAnsi="Times New Roman"/>
      <w:sz w:val="20"/>
      <w:lang w:val="x-none" w:eastAsia="ru-RU"/>
    </w:rPr>
  </w:style>
  <w:style w:type="paragraph" w:styleId="BodyTextIndent2">
    <w:name w:val="Body Text Indent 2"/>
    <w:basedOn w:val="Normal"/>
    <w:link w:val="BodyTextIndent2Char"/>
    <w:uiPriority w:val="99"/>
    <w:rsid w:val="00FF4A77"/>
    <w:pPr>
      <w:widowControl/>
      <w:tabs>
        <w:tab w:val="left" w:pos="11340"/>
      </w:tabs>
      <w:autoSpaceDE/>
      <w:autoSpaceDN/>
      <w:adjustRightInd/>
      <w:ind w:left="709" w:firstLine="8"/>
    </w:pPr>
    <w:rPr>
      <w:sz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F4A77"/>
    <w:rPr>
      <w:rFonts w:ascii="Times New Roman" w:hAnsi="Times New Roman"/>
      <w:sz w:val="20"/>
      <w:lang w:val="x-none" w:eastAsia="ru-RU"/>
    </w:rPr>
  </w:style>
  <w:style w:type="paragraph" w:styleId="BodyTextIndent3">
    <w:name w:val="Body Text Indent 3"/>
    <w:basedOn w:val="Normal"/>
    <w:link w:val="BodyTextIndent3Char"/>
    <w:uiPriority w:val="99"/>
    <w:rsid w:val="00FF4A77"/>
    <w:pPr>
      <w:widowControl/>
      <w:tabs>
        <w:tab w:val="right" w:pos="709"/>
      </w:tabs>
      <w:autoSpaceDE/>
      <w:autoSpaceDN/>
      <w:adjustRightInd/>
      <w:ind w:left="851"/>
    </w:pPr>
    <w:rPr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F4A77"/>
    <w:rPr>
      <w:rFonts w:ascii="Times New Roman" w:hAnsi="Times New Roman"/>
      <w:sz w:val="20"/>
      <w:lang w:val="x-none" w:eastAsia="ru-RU"/>
    </w:rPr>
  </w:style>
  <w:style w:type="paragraph" w:styleId="Header">
    <w:name w:val="header"/>
    <w:basedOn w:val="Normal"/>
    <w:link w:val="HeaderChar"/>
    <w:uiPriority w:val="99"/>
    <w:rsid w:val="00FF4A77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A77"/>
    <w:rPr>
      <w:rFonts w:ascii="Times New Roman" w:hAnsi="Times New Roman"/>
      <w:sz w:val="20"/>
      <w:lang w:val="x-none" w:eastAsia="ru-RU"/>
    </w:rPr>
  </w:style>
  <w:style w:type="paragraph" w:styleId="Footer">
    <w:name w:val="footer"/>
    <w:basedOn w:val="Normal"/>
    <w:link w:val="FooterChar"/>
    <w:uiPriority w:val="99"/>
    <w:rsid w:val="00FF4A77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A77"/>
    <w:rPr>
      <w:rFonts w:ascii="Times New Roman" w:hAnsi="Times New Roman"/>
      <w:sz w:val="20"/>
      <w:lang w:val="x-none" w:eastAsia="ru-RU"/>
    </w:rPr>
  </w:style>
  <w:style w:type="character" w:styleId="PageNumber">
    <w:name w:val="page number"/>
    <w:basedOn w:val="DefaultParagraphFont"/>
    <w:uiPriority w:val="99"/>
    <w:rsid w:val="00FF4A7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F4A77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4A77"/>
    <w:rPr>
      <w:rFonts w:ascii="Times New Roman" w:hAnsi="Times New Roman"/>
      <w:sz w:val="20"/>
      <w:lang w:val="x-none" w:eastAsia="ru-RU"/>
    </w:rPr>
  </w:style>
  <w:style w:type="paragraph" w:customStyle="1" w:styleId="a">
    <w:name w:val="Мелкий текст"/>
    <w:basedOn w:val="Normal"/>
    <w:autoRedefine/>
    <w:uiPriority w:val="99"/>
    <w:rsid w:val="00FF4A77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szCs w:val="24"/>
    </w:rPr>
  </w:style>
  <w:style w:type="table" w:styleId="TableGrid">
    <w:name w:val="Table Grid"/>
    <w:basedOn w:val="TableNormal"/>
    <w:uiPriority w:val="99"/>
    <w:rsid w:val="00FF4A7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FF4A77"/>
    <w:pPr>
      <w:widowControl/>
      <w:tabs>
        <w:tab w:val="left" w:pos="4854"/>
        <w:tab w:val="right" w:leader="dot" w:pos="9360"/>
      </w:tabs>
      <w:autoSpaceDE/>
      <w:autoSpaceDN/>
      <w:adjustRightInd/>
      <w:jc w:val="both"/>
    </w:pPr>
    <w:rPr>
      <w:noProof/>
      <w:sz w:val="28"/>
      <w:szCs w:val="28"/>
    </w:rPr>
  </w:style>
  <w:style w:type="paragraph" w:customStyle="1" w:styleId="a0">
    <w:name w:val="Простой текст"/>
    <w:basedOn w:val="Normal"/>
    <w:autoRedefine/>
    <w:uiPriority w:val="99"/>
    <w:rsid w:val="00FF4A77"/>
    <w:pPr>
      <w:widowControl/>
      <w:tabs>
        <w:tab w:val="left" w:pos="720"/>
      </w:tabs>
      <w:autoSpaceDE/>
      <w:autoSpaceDN/>
      <w:adjustRightInd/>
      <w:ind w:firstLine="720"/>
      <w:jc w:val="both"/>
    </w:pPr>
    <w:rPr>
      <w:b/>
      <w:sz w:val="28"/>
      <w:szCs w:val="28"/>
    </w:rPr>
  </w:style>
  <w:style w:type="paragraph" w:customStyle="1" w:styleId="1">
    <w:name w:val="Текст1"/>
    <w:basedOn w:val="Normal"/>
    <w:uiPriority w:val="99"/>
    <w:rsid w:val="00FF4A77"/>
    <w:pPr>
      <w:widowControl/>
      <w:overflowPunct w:val="0"/>
      <w:textAlignment w:val="baseline"/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FF4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4A77"/>
    <w:rPr>
      <w:rFonts w:ascii="Tahoma" w:hAnsi="Tahoma"/>
      <w:sz w:val="16"/>
      <w:lang w:val="x-none" w:eastAsia="ru-RU"/>
    </w:rPr>
  </w:style>
  <w:style w:type="character" w:customStyle="1" w:styleId="apple-converted-space">
    <w:name w:val="apple-converted-space"/>
    <w:uiPriority w:val="99"/>
    <w:rsid w:val="00FF4A77"/>
  </w:style>
  <w:style w:type="paragraph" w:styleId="NormalWeb">
    <w:name w:val="Normal (Web)"/>
    <w:basedOn w:val="Normal"/>
    <w:uiPriority w:val="99"/>
    <w:rsid w:val="00FF4A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982F96"/>
    <w:rPr>
      <w:rFonts w:cs="Times New Roman"/>
      <w:color w:val="0000FF"/>
      <w:u w:val="single"/>
    </w:rPr>
  </w:style>
  <w:style w:type="paragraph" w:customStyle="1" w:styleId="Style4">
    <w:name w:val="Style4"/>
    <w:basedOn w:val="Normal"/>
    <w:uiPriority w:val="99"/>
    <w:rsid w:val="00D27648"/>
    <w:rPr>
      <w:rFonts w:ascii="Impact" w:eastAsia="Calibri" w:hAnsi="Impact"/>
      <w:sz w:val="24"/>
      <w:szCs w:val="24"/>
    </w:rPr>
  </w:style>
  <w:style w:type="character" w:customStyle="1" w:styleId="FontStyle21">
    <w:name w:val="Font Style21"/>
    <w:uiPriority w:val="99"/>
    <w:rsid w:val="00D27648"/>
    <w:rPr>
      <w:rFonts w:ascii="Georgia" w:hAnsi="Georgia"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u.wikipedia.org/wiki/%D0%93%D0%B5%D0%BE%D0%B3%D1%80%D0%B0%D1%84%D0%B8%D1%87%D0%B5%D1%81%D0%BA%D0%B8%D0%B9_%D0%BE%D0%B1%D1%8A%D0%B5%D0%BA%D1%82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%D0%97%D0%B5%D0%BC%D0%BB%D1%8F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http://informulki.ru/pics/znachki/top-karty/map26.gif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40</Pages>
  <Words>8231</Words>
  <Characters>-32766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</cp:lastModifiedBy>
  <cp:revision>17</cp:revision>
  <cp:lastPrinted>2019-11-08T06:11:00Z</cp:lastPrinted>
  <dcterms:created xsi:type="dcterms:W3CDTF">2019-06-02T12:47:00Z</dcterms:created>
  <dcterms:modified xsi:type="dcterms:W3CDTF">2019-11-08T06:21:00Z</dcterms:modified>
</cp:coreProperties>
</file>